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97" w:rsidRDefault="00505B97" w:rsidP="006C74DA">
      <w:pPr>
        <w:spacing w:after="0" w:line="240" w:lineRule="auto"/>
        <w:jc w:val="center"/>
        <w:rPr>
          <w:lang w:val="pt-BR"/>
        </w:rPr>
      </w:pPr>
    </w:p>
    <w:p w:rsidR="00505B97" w:rsidRDefault="00505B97" w:rsidP="006C74DA">
      <w:pPr>
        <w:spacing w:after="0" w:line="240" w:lineRule="auto"/>
        <w:jc w:val="center"/>
        <w:rPr>
          <w:lang w:val="pt-BR"/>
        </w:rPr>
      </w:pPr>
    </w:p>
    <w:p w:rsidR="006F2CD2" w:rsidRDefault="006F2CD2" w:rsidP="006F2CD2">
      <w:pPr>
        <w:spacing w:after="0" w:line="240" w:lineRule="auto"/>
        <w:jc w:val="center"/>
        <w:rPr>
          <w:lang w:val="pt-BR"/>
        </w:rPr>
      </w:pPr>
    </w:p>
    <w:p w:rsidR="006F2CD2" w:rsidRDefault="006F2CD2" w:rsidP="006F2CD2">
      <w:pPr>
        <w:spacing w:after="0" w:line="240" w:lineRule="auto"/>
        <w:jc w:val="center"/>
        <w:rPr>
          <w:lang w:val="pt-BR"/>
        </w:rPr>
      </w:pPr>
      <w:bookmarkStart w:id="0" w:name="_GoBack"/>
      <w:r>
        <w:rPr>
          <w:lang w:val="pt-BR"/>
        </w:rPr>
        <w:t xml:space="preserve">Ordem de Serviço nº 01/2019 – GAB/ROBEN - RELATÓRIO DESCRITIVO  </w:t>
      </w:r>
    </w:p>
    <w:bookmarkEnd w:id="0"/>
    <w:p w:rsidR="006F2CD2" w:rsidRDefault="006F2CD2" w:rsidP="006F2CD2">
      <w:pPr>
        <w:spacing w:after="0" w:line="240" w:lineRule="auto"/>
        <w:jc w:val="center"/>
        <w:rPr>
          <w:lang w:val="pt-BR"/>
        </w:rPr>
      </w:pPr>
    </w:p>
    <w:p w:rsidR="006F2CD2" w:rsidRDefault="00194770" w:rsidP="006F2CD2">
      <w:pPr>
        <w:spacing w:after="0" w:line="240" w:lineRule="auto"/>
        <w:jc w:val="center"/>
        <w:rPr>
          <w:b/>
          <w:sz w:val="20"/>
          <w:lang w:val="pt-BR"/>
        </w:rPr>
      </w:pPr>
      <w:r w:rsidRPr="00194770">
        <w:rPr>
          <w:sz w:val="20"/>
          <w:lang w:val="pt-BR"/>
        </w:rPr>
        <w:t xml:space="preserve">Planejamento estratégico para previsão do evento: </w:t>
      </w:r>
      <w:r w:rsidRPr="00194770">
        <w:rPr>
          <w:b/>
          <w:sz w:val="20"/>
          <w:lang w:val="pt-BR"/>
        </w:rPr>
        <w:t>10 de agosto, 3º turno. A partir das 19h</w:t>
      </w:r>
    </w:p>
    <w:p w:rsidR="00194770" w:rsidRPr="00194770" w:rsidRDefault="00194770" w:rsidP="006F2CD2">
      <w:pPr>
        <w:spacing w:after="0" w:line="240" w:lineRule="auto"/>
        <w:jc w:val="center"/>
        <w:rPr>
          <w:sz w:val="20"/>
          <w:lang w:val="pt-BR"/>
        </w:rPr>
      </w:pPr>
    </w:p>
    <w:p w:rsidR="00194770" w:rsidRDefault="004C097A" w:rsidP="0019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SORTEIO PROL-REINAURAÇÃO</w:t>
      </w:r>
    </w:p>
    <w:p w:rsidR="004C097A" w:rsidRDefault="004C097A" w:rsidP="006F2C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Valor da Cartela R$ 2,00 (dois reais)</w:t>
      </w:r>
    </w:p>
    <w:tbl>
      <w:tblPr>
        <w:tblStyle w:val="Tabelacomgrad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1559"/>
        <w:gridCol w:w="2126"/>
        <w:gridCol w:w="1559"/>
      </w:tblGrid>
      <w:tr w:rsidR="004C097A" w:rsidRPr="000861A9" w:rsidTr="00194770">
        <w:tc>
          <w:tcPr>
            <w:tcW w:w="709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18"/>
                <w:szCs w:val="24"/>
                <w:lang w:val="pt-BR"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BRINDES/PRÊMIOS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DOAÇÃO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IGUARIAS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097A" w:rsidRPr="000861A9" w:rsidRDefault="000861A9" w:rsidP="006F2C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PRAZOS </w:t>
            </w:r>
          </w:p>
        </w:tc>
      </w:tr>
      <w:tr w:rsidR="004C097A" w:rsidTr="00194770">
        <w:tc>
          <w:tcPr>
            <w:tcW w:w="709" w:type="dxa"/>
          </w:tcPr>
          <w:p w:rsidR="004C097A" w:rsidRPr="004C097A" w:rsidRDefault="004C097A" w:rsidP="004C097A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4C097A" w:rsidRDefault="004C097A" w:rsidP="004C097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um</w:t>
            </w:r>
            <w:r w:rsidRPr="008D4801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 kit boticário</w:t>
            </w:r>
          </w:p>
        </w:tc>
        <w:tc>
          <w:tcPr>
            <w:tcW w:w="2694" w:type="dxa"/>
          </w:tcPr>
          <w:p w:rsidR="004C097A" w:rsidRDefault="004C097A" w:rsidP="006F2CD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559" w:type="dxa"/>
          </w:tcPr>
          <w:p w:rsidR="004C097A" w:rsidRDefault="004C097A" w:rsidP="006F2CD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Irmão (a) anônimo</w:t>
            </w:r>
          </w:p>
        </w:tc>
        <w:tc>
          <w:tcPr>
            <w:tcW w:w="2126" w:type="dxa"/>
          </w:tcPr>
          <w:p w:rsidR="004C097A" w:rsidRDefault="004C097A" w:rsidP="006F2CD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559" w:type="dxa"/>
          </w:tcPr>
          <w:p w:rsidR="004C097A" w:rsidRDefault="000861A9" w:rsidP="006F2CD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194770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uma g</w:t>
            </w:r>
            <w:r w:rsidRPr="008D4801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arrafa térmica</w:t>
            </w:r>
          </w:p>
        </w:tc>
        <w:tc>
          <w:tcPr>
            <w:tcW w:w="2694" w:type="dxa"/>
          </w:tcPr>
          <w:p w:rsidR="000861A9" w:rsidRPr="004C097A" w:rsidRDefault="000861A9" w:rsidP="000861A9">
            <w:pPr>
              <w:jc w:val="center"/>
              <w:rPr>
                <w:rFonts w:ascii="Times New Roman" w:hAnsi="Times New Roman"/>
                <w:sz w:val="20"/>
                <w:szCs w:val="24"/>
                <w:lang w:val="pt-BR"/>
              </w:rPr>
            </w:pPr>
            <w:r w:rsidRPr="00194770">
              <w:rPr>
                <w:rFonts w:ascii="Times New Roman" w:hAnsi="Times New Roman"/>
                <w:sz w:val="24"/>
                <w:szCs w:val="24"/>
                <w:lang w:val="pt-BR"/>
              </w:rPr>
              <w:t>AMORE – Amor Real</w:t>
            </w:r>
          </w:p>
        </w:tc>
        <w:tc>
          <w:tcPr>
            <w:tcW w:w="1559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0564B">
              <w:rPr>
                <w:rFonts w:ascii="Times New Roman" w:hAnsi="Times New Roman"/>
                <w:sz w:val="24"/>
                <w:szCs w:val="24"/>
                <w:lang w:val="pt-BR"/>
              </w:rPr>
              <w:t>Adolescentes</w:t>
            </w:r>
          </w:p>
        </w:tc>
        <w:tc>
          <w:tcPr>
            <w:tcW w:w="2126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RISOTO</w:t>
            </w:r>
          </w:p>
        </w:tc>
        <w:tc>
          <w:tcPr>
            <w:tcW w:w="1559" w:type="dxa"/>
          </w:tcPr>
          <w:p w:rsidR="000861A9" w:rsidRDefault="000861A9" w:rsidP="000861A9">
            <w:r w:rsidRPr="00610FDA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194770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um prêmio surpresa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694" w:type="dxa"/>
          </w:tcPr>
          <w:p w:rsidR="000861A9" w:rsidRPr="004C097A" w:rsidRDefault="000861A9" w:rsidP="000861A9">
            <w:pPr>
              <w:jc w:val="center"/>
              <w:rPr>
                <w:rFonts w:ascii="Times New Roman" w:hAnsi="Times New Roman"/>
                <w:sz w:val="20"/>
                <w:szCs w:val="24"/>
                <w:lang w:val="pt-BR"/>
              </w:rPr>
            </w:pPr>
            <w:r w:rsidRPr="004C097A">
              <w:rPr>
                <w:rFonts w:ascii="Times New Roman" w:hAnsi="Times New Roman"/>
                <w:sz w:val="20"/>
                <w:szCs w:val="24"/>
                <w:lang w:val="pt-BR"/>
              </w:rPr>
              <w:t>-</w:t>
            </w:r>
          </w:p>
        </w:tc>
        <w:tc>
          <w:tcPr>
            <w:tcW w:w="1559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Irmão (a) anônimo</w:t>
            </w:r>
          </w:p>
        </w:tc>
        <w:tc>
          <w:tcPr>
            <w:tcW w:w="2126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559" w:type="dxa"/>
          </w:tcPr>
          <w:p w:rsidR="000861A9" w:rsidRDefault="000861A9" w:rsidP="000861A9">
            <w:r w:rsidRPr="00610FDA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194770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Caixa de Frango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</w:p>
        </w:tc>
        <w:tc>
          <w:tcPr>
            <w:tcW w:w="2694" w:type="dxa"/>
          </w:tcPr>
          <w:p w:rsidR="000861A9" w:rsidRPr="00194770" w:rsidRDefault="000861A9" w:rsidP="000861A9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194770">
              <w:rPr>
                <w:rFonts w:ascii="Times New Roman" w:hAnsi="Times New Roman"/>
                <w:szCs w:val="24"/>
                <w:lang w:val="pt-BR"/>
              </w:rPr>
              <w:t xml:space="preserve">CONSUL - Coluna de Santuário </w:t>
            </w:r>
          </w:p>
        </w:tc>
        <w:tc>
          <w:tcPr>
            <w:tcW w:w="1559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Círculo de Oração</w:t>
            </w:r>
          </w:p>
        </w:tc>
        <w:tc>
          <w:tcPr>
            <w:tcW w:w="2126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MACARRONADA</w:t>
            </w:r>
          </w:p>
        </w:tc>
        <w:tc>
          <w:tcPr>
            <w:tcW w:w="1559" w:type="dxa"/>
          </w:tcPr>
          <w:p w:rsidR="000861A9" w:rsidRDefault="000861A9" w:rsidP="000861A9">
            <w:r w:rsidRPr="00610FDA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194770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50 (cinquenta reais)</w:t>
            </w:r>
          </w:p>
        </w:tc>
        <w:tc>
          <w:tcPr>
            <w:tcW w:w="2694" w:type="dxa"/>
          </w:tcPr>
          <w:p w:rsidR="000861A9" w:rsidRPr="00194770" w:rsidRDefault="000861A9" w:rsidP="000861A9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194770">
              <w:rPr>
                <w:rFonts w:ascii="Times New Roman" w:hAnsi="Times New Roman"/>
                <w:szCs w:val="24"/>
                <w:lang w:val="pt-BR"/>
              </w:rPr>
              <w:t xml:space="preserve">SANPER – Santidade e Poder </w:t>
            </w:r>
          </w:p>
        </w:tc>
        <w:tc>
          <w:tcPr>
            <w:tcW w:w="1559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Jovens</w:t>
            </w:r>
          </w:p>
        </w:tc>
        <w:tc>
          <w:tcPr>
            <w:tcW w:w="2126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HOT DOG C/ </w:t>
            </w:r>
            <w:r w:rsidR="0019477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Refrigerante</w:t>
            </w:r>
          </w:p>
        </w:tc>
        <w:tc>
          <w:tcPr>
            <w:tcW w:w="1559" w:type="dxa"/>
          </w:tcPr>
          <w:p w:rsidR="000861A9" w:rsidRDefault="000861A9" w:rsidP="000861A9">
            <w:r w:rsidRPr="00610FDA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194770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100 (cem reais)</w:t>
            </w:r>
          </w:p>
        </w:tc>
        <w:tc>
          <w:tcPr>
            <w:tcW w:w="2694" w:type="dxa"/>
          </w:tcPr>
          <w:p w:rsidR="000861A9" w:rsidRPr="00194770" w:rsidRDefault="000861A9" w:rsidP="000861A9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194770">
              <w:rPr>
                <w:rFonts w:ascii="Times New Roman" w:hAnsi="Times New Roman"/>
                <w:szCs w:val="24"/>
                <w:lang w:val="pt-BR"/>
              </w:rPr>
              <w:t>VOZJUB – Voz de Júbilo</w:t>
            </w:r>
          </w:p>
        </w:tc>
        <w:tc>
          <w:tcPr>
            <w:tcW w:w="1559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0564B">
              <w:rPr>
                <w:rFonts w:ascii="Times New Roman" w:hAnsi="Times New Roman"/>
                <w:sz w:val="24"/>
                <w:szCs w:val="24"/>
                <w:lang w:val="pt-BR"/>
              </w:rPr>
              <w:t>Obreiros</w:t>
            </w:r>
          </w:p>
        </w:tc>
        <w:tc>
          <w:tcPr>
            <w:tcW w:w="2126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CHURRASCO “ESPETINHO”</w:t>
            </w:r>
          </w:p>
        </w:tc>
        <w:tc>
          <w:tcPr>
            <w:tcW w:w="1559" w:type="dxa"/>
          </w:tcPr>
          <w:p w:rsidR="000861A9" w:rsidRDefault="000861A9" w:rsidP="000861A9">
            <w:r w:rsidRPr="00610FDA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</w:tbl>
    <w:p w:rsidR="000861A9" w:rsidRDefault="004C097A" w:rsidP="00086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194770">
        <w:rPr>
          <w:lang w:val="pt-BR"/>
        </w:rPr>
        <w:t>A ser providenciado pelos conjuntos (ordem do dia)</w:t>
      </w:r>
    </w:p>
    <w:p w:rsidR="00194770" w:rsidRDefault="00194770" w:rsidP="00086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861A9" w:rsidRDefault="004C097A" w:rsidP="00086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CALÇADA NA FRENTE DA IGREJA</w:t>
      </w:r>
      <w:r w:rsidRPr="00632298">
        <w:rPr>
          <w:rFonts w:ascii="Times New Roman" w:hAnsi="Times New Roman"/>
          <w:b/>
          <w:sz w:val="24"/>
          <w:szCs w:val="24"/>
          <w:lang w:val="pt-BR"/>
        </w:rPr>
        <w:t>:</w:t>
      </w:r>
      <w:r w:rsidRPr="00632298">
        <w:rPr>
          <w:rFonts w:ascii="Times New Roman" w:hAnsi="Times New Roman"/>
          <w:sz w:val="24"/>
          <w:szCs w:val="24"/>
          <w:lang w:val="pt-BR"/>
        </w:rPr>
        <w:t xml:space="preserve"> </w:t>
      </w:r>
    </w:p>
    <w:tbl>
      <w:tblPr>
        <w:tblStyle w:val="Tabelacomgrad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4111"/>
        <w:gridCol w:w="1559"/>
      </w:tblGrid>
      <w:tr w:rsidR="000861A9" w:rsidRPr="000861A9" w:rsidTr="000861A9">
        <w:tc>
          <w:tcPr>
            <w:tcW w:w="709" w:type="dxa"/>
            <w:shd w:val="clear" w:color="auto" w:fill="BFBFBF" w:themeFill="background1" w:themeFillShade="BF"/>
          </w:tcPr>
          <w:p w:rsidR="000861A9" w:rsidRPr="000861A9" w:rsidRDefault="000861A9" w:rsidP="00C1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18"/>
                <w:szCs w:val="24"/>
                <w:lang w:val="pt-BR"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861A9" w:rsidRPr="000861A9" w:rsidRDefault="000861A9" w:rsidP="00C1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BRINDES/PRÊMIOS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861A9" w:rsidRPr="000861A9" w:rsidRDefault="000861A9" w:rsidP="00C1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Descrição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Avulsa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61A9" w:rsidRPr="000861A9" w:rsidRDefault="000861A9" w:rsidP="00C1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DOAÇÃO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1A9" w:rsidRPr="000861A9" w:rsidRDefault="000861A9" w:rsidP="00C1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PRAZOS </w:t>
            </w:r>
          </w:p>
        </w:tc>
      </w:tr>
      <w:tr w:rsidR="000861A9" w:rsidTr="000861A9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Cinco sacas de cimento</w:t>
            </w:r>
          </w:p>
        </w:tc>
        <w:tc>
          <w:tcPr>
            <w:tcW w:w="2268" w:type="dxa"/>
          </w:tcPr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4º Nome: _________</w:t>
            </w:r>
          </w:p>
          <w:p w:rsidR="000861A9" w:rsidRDefault="000861A9" w:rsidP="000861A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5º Nome: _________</w:t>
            </w:r>
          </w:p>
        </w:tc>
        <w:tc>
          <w:tcPr>
            <w:tcW w:w="4111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Dirigente Irmª Shirley 01</w:t>
            </w:r>
          </w:p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Coopastor Irmº Mailson 01</w:t>
            </w:r>
          </w:p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Pastor Irmº Benedito 01</w:t>
            </w:r>
          </w:p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0861A9" w:rsidRDefault="000861A9" w:rsidP="000861A9">
            <w:r w:rsidRPr="00143539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0861A9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Pr="000861A9" w:rsidRDefault="000861A9" w:rsidP="000861A9">
            <w:pP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Dois metros de areia</w:t>
            </w:r>
          </w:p>
        </w:tc>
        <w:tc>
          <w:tcPr>
            <w:tcW w:w="2268" w:type="dxa"/>
          </w:tcPr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3º Nome: _________</w:t>
            </w:r>
          </w:p>
          <w:p w:rsidR="000861A9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4º Nome: _________</w:t>
            </w:r>
          </w:p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5º Nome: _________</w:t>
            </w:r>
          </w:p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6º Nome: _________</w:t>
            </w:r>
          </w:p>
          <w:p w:rsidR="00194770" w:rsidRPr="004C097A" w:rsidRDefault="00194770" w:rsidP="00194770">
            <w:pPr>
              <w:jc w:val="center"/>
              <w:rPr>
                <w:rFonts w:ascii="Times New Roman" w:hAnsi="Times New Roman"/>
                <w:sz w:val="20"/>
                <w:szCs w:val="24"/>
                <w:lang w:val="pt-BR"/>
              </w:rPr>
            </w:pPr>
          </w:p>
        </w:tc>
        <w:tc>
          <w:tcPr>
            <w:tcW w:w="4111" w:type="dxa"/>
          </w:tcPr>
          <w:p w:rsidR="00194770" w:rsidRDefault="00194770" w:rsidP="0019477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1º Nome: _________</w:t>
            </w:r>
          </w:p>
          <w:p w:rsidR="000861A9" w:rsidRDefault="00194770" w:rsidP="0019477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2º Nome: _________</w:t>
            </w:r>
          </w:p>
        </w:tc>
        <w:tc>
          <w:tcPr>
            <w:tcW w:w="1559" w:type="dxa"/>
          </w:tcPr>
          <w:p w:rsidR="000861A9" w:rsidRDefault="000861A9" w:rsidP="000861A9">
            <w:r w:rsidRPr="00143539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194770" w:rsidTr="000861A9">
        <w:tc>
          <w:tcPr>
            <w:tcW w:w="709" w:type="dxa"/>
          </w:tcPr>
          <w:p w:rsidR="00194770" w:rsidRPr="004C097A" w:rsidRDefault="00194770" w:rsidP="00194770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194770" w:rsidRPr="000861A9" w:rsidRDefault="00194770" w:rsidP="00194770">
            <w:pP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Duzentos tijolos</w:t>
            </w:r>
          </w:p>
        </w:tc>
        <w:tc>
          <w:tcPr>
            <w:tcW w:w="2268" w:type="dxa"/>
          </w:tcPr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3º Nome: _________</w:t>
            </w:r>
          </w:p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4º Nome: _________</w:t>
            </w:r>
          </w:p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5º Nome: _________</w:t>
            </w:r>
          </w:p>
          <w:p w:rsidR="00194770" w:rsidRDefault="00194770" w:rsidP="0019477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6º Nome: _________</w:t>
            </w:r>
          </w:p>
          <w:p w:rsidR="00194770" w:rsidRPr="004C097A" w:rsidRDefault="00194770" w:rsidP="00194770">
            <w:pPr>
              <w:jc w:val="center"/>
              <w:rPr>
                <w:rFonts w:ascii="Times New Roman" w:hAnsi="Times New Roman"/>
                <w:sz w:val="20"/>
                <w:szCs w:val="24"/>
                <w:lang w:val="pt-BR"/>
              </w:rPr>
            </w:pPr>
          </w:p>
        </w:tc>
        <w:tc>
          <w:tcPr>
            <w:tcW w:w="4111" w:type="dxa"/>
          </w:tcPr>
          <w:p w:rsidR="00194770" w:rsidRDefault="00194770" w:rsidP="0019477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1º Nome: _________</w:t>
            </w:r>
          </w:p>
          <w:p w:rsidR="00194770" w:rsidRDefault="00194770" w:rsidP="0019477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2º Nome: _________</w:t>
            </w:r>
          </w:p>
        </w:tc>
        <w:tc>
          <w:tcPr>
            <w:tcW w:w="1559" w:type="dxa"/>
          </w:tcPr>
          <w:p w:rsidR="00194770" w:rsidRDefault="00194770" w:rsidP="00194770">
            <w:r w:rsidRPr="00143539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  <w:tr w:rsidR="000861A9" w:rsidTr="000861A9">
        <w:tc>
          <w:tcPr>
            <w:tcW w:w="709" w:type="dxa"/>
          </w:tcPr>
          <w:p w:rsidR="000861A9" w:rsidRPr="004C097A" w:rsidRDefault="000861A9" w:rsidP="000861A9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0861A9" w:rsidRPr="000861A9" w:rsidRDefault="000861A9" w:rsidP="000861A9">
            <w:pP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0861A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Seixo </w:t>
            </w:r>
          </w:p>
        </w:tc>
        <w:tc>
          <w:tcPr>
            <w:tcW w:w="2268" w:type="dxa"/>
          </w:tcPr>
          <w:p w:rsidR="000861A9" w:rsidRPr="004C097A" w:rsidRDefault="000861A9" w:rsidP="000861A9">
            <w:pPr>
              <w:jc w:val="center"/>
              <w:rPr>
                <w:rFonts w:ascii="Times New Roman" w:hAnsi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/>
                <w:sz w:val="20"/>
                <w:szCs w:val="24"/>
                <w:lang w:val="pt-BR"/>
              </w:rPr>
              <w:t>Já tem</w:t>
            </w:r>
          </w:p>
        </w:tc>
        <w:tc>
          <w:tcPr>
            <w:tcW w:w="4111" w:type="dxa"/>
          </w:tcPr>
          <w:p w:rsidR="000861A9" w:rsidRDefault="000861A9" w:rsidP="000861A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0"/>
                <w:szCs w:val="24"/>
                <w:lang w:val="pt-BR"/>
              </w:rPr>
              <w:t>Será utilizado o mesmo que sobrou da construção do altar/salinha anexo</w:t>
            </w:r>
          </w:p>
        </w:tc>
        <w:tc>
          <w:tcPr>
            <w:tcW w:w="1559" w:type="dxa"/>
          </w:tcPr>
          <w:p w:rsidR="000861A9" w:rsidRDefault="000861A9" w:rsidP="000861A9">
            <w:r w:rsidRPr="00143539">
              <w:rPr>
                <w:rFonts w:ascii="Times New Roman" w:hAnsi="Times New Roman"/>
                <w:sz w:val="24"/>
                <w:szCs w:val="24"/>
                <w:lang w:val="pt-BR"/>
              </w:rPr>
              <w:t>___/___/2019</w:t>
            </w:r>
          </w:p>
        </w:tc>
      </w:tr>
    </w:tbl>
    <w:p w:rsidR="00194770" w:rsidRDefault="00194770" w:rsidP="0019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194770" w:rsidRPr="00632298" w:rsidRDefault="00194770" w:rsidP="0019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632298">
        <w:rPr>
          <w:rFonts w:ascii="Times New Roman" w:hAnsi="Times New Roman"/>
          <w:sz w:val="24"/>
          <w:szCs w:val="24"/>
          <w:lang w:val="pt-BR"/>
        </w:rPr>
        <w:t>Benedito Martins</w:t>
      </w:r>
    </w:p>
    <w:p w:rsidR="00B95983" w:rsidRPr="00632298" w:rsidRDefault="00194770" w:rsidP="006C74DA">
      <w:pPr>
        <w:spacing w:after="0" w:line="240" w:lineRule="auto"/>
        <w:jc w:val="center"/>
        <w:rPr>
          <w:lang w:val="pt-BR"/>
        </w:rPr>
      </w:pPr>
      <w:r w:rsidRPr="00632298">
        <w:rPr>
          <w:rFonts w:ascii="Times New Roman" w:hAnsi="Times New Roman"/>
          <w:sz w:val="24"/>
          <w:szCs w:val="24"/>
          <w:lang w:val="pt-BR"/>
        </w:rPr>
        <w:t>Pastor Local</w:t>
      </w:r>
    </w:p>
    <w:sectPr w:rsidR="00B95983" w:rsidRPr="00632298" w:rsidSect="006C74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440" w:bottom="2517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12" w:rsidRDefault="00C12B12">
      <w:pPr>
        <w:spacing w:after="0" w:line="240" w:lineRule="auto"/>
      </w:pPr>
      <w:r>
        <w:separator/>
      </w:r>
    </w:p>
    <w:p w:rsidR="00C12B12" w:rsidRDefault="00C12B12"/>
  </w:endnote>
  <w:endnote w:type="continuationSeparator" w:id="0">
    <w:p w:rsidR="00C12B12" w:rsidRDefault="00C12B12">
      <w:pPr>
        <w:spacing w:after="0" w:line="240" w:lineRule="auto"/>
      </w:pPr>
      <w:r>
        <w:continuationSeparator/>
      </w:r>
    </w:p>
    <w:p w:rsidR="00C12B12" w:rsidRDefault="00C12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12" w:rsidRDefault="00C12B12">
    <w:pPr>
      <w:pStyle w:val="Rodap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B42FD3E" wp14:editId="43FA051F">
              <wp:simplePos x="0" y="0"/>
              <wp:positionH relativeFrom="column">
                <wp:posOffset>5368161</wp:posOffset>
              </wp:positionH>
              <wp:positionV relativeFrom="paragraph">
                <wp:posOffset>-127000</wp:posOffset>
              </wp:positionV>
              <wp:extent cx="1123950" cy="32575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3F5E61" w:rsidRDefault="00C12B12" w:rsidP="00FB751D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2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2FD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22.7pt;margin-top:-10pt;width:88.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" filled="f" stroked="f">
              <v:textbox>
                <w:txbxContent>
                  <w:p w:rsidR="00C12B12" w:rsidRPr="003F5E61" w:rsidRDefault="00C12B12" w:rsidP="00FB751D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2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82816" behindDoc="1" locked="0" layoutInCell="1" allowOverlap="1" wp14:anchorId="5ABE8C54" wp14:editId="5B1A5485">
          <wp:simplePos x="0" y="0"/>
          <wp:positionH relativeFrom="column">
            <wp:posOffset>-380967</wp:posOffset>
          </wp:positionH>
          <wp:positionV relativeFrom="paragraph">
            <wp:posOffset>-755015</wp:posOffset>
          </wp:positionV>
          <wp:extent cx="1620864" cy="552091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64" cy="552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12" w:rsidRDefault="00C12B12" w:rsidP="003F5E61">
    <w:pPr>
      <w:pStyle w:val="Rodap"/>
      <w:jc w:val="left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01E0A70" wp14:editId="1B8324C2">
              <wp:simplePos x="0" y="0"/>
              <wp:positionH relativeFrom="column">
                <wp:posOffset>5366055</wp:posOffset>
              </wp:positionH>
              <wp:positionV relativeFrom="paragraph">
                <wp:posOffset>-193675</wp:posOffset>
              </wp:positionV>
              <wp:extent cx="1123950" cy="325755"/>
              <wp:effectExtent l="0" t="0" r="0" b="0"/>
              <wp:wrapSquare wrapText="bothSides"/>
              <wp:docPr id="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3F5E61" w:rsidRDefault="00C12B12" w:rsidP="003F5E61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0922A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0922A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0A70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422.5pt;margin-top:-15.25pt;width:88.5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" filled="f" stroked="f">
              <v:textbox>
                <w:txbxContent>
                  <w:p w:rsidR="00C12B12" w:rsidRPr="003F5E61" w:rsidRDefault="00C12B12" w:rsidP="003F5E61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0922AE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0922AE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12" w:rsidRDefault="00C12B12">
      <w:pPr>
        <w:spacing w:after="0" w:line="240" w:lineRule="auto"/>
      </w:pPr>
      <w:r>
        <w:separator/>
      </w:r>
    </w:p>
    <w:p w:rsidR="00C12B12" w:rsidRDefault="00C12B12"/>
  </w:footnote>
  <w:footnote w:type="continuationSeparator" w:id="0">
    <w:p w:rsidR="00C12B12" w:rsidRDefault="00C12B12">
      <w:pPr>
        <w:spacing w:after="0" w:line="240" w:lineRule="auto"/>
      </w:pPr>
      <w:r>
        <w:continuationSeparator/>
      </w:r>
    </w:p>
    <w:p w:rsidR="00C12B12" w:rsidRDefault="00C12B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12" w:rsidRPr="00FE1448" w:rsidRDefault="00C12B12" w:rsidP="00FE14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85888" behindDoc="1" locked="0" layoutInCell="1" allowOverlap="1" wp14:anchorId="143B36DF" wp14:editId="3EB4CA46">
          <wp:simplePos x="0" y="0"/>
          <wp:positionH relativeFrom="column">
            <wp:posOffset>3866325</wp:posOffset>
          </wp:positionH>
          <wp:positionV relativeFrom="paragraph">
            <wp:posOffset>260985</wp:posOffset>
          </wp:positionV>
          <wp:extent cx="1623913" cy="6139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3" cy="613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-485940</wp:posOffset>
              </wp:positionH>
              <wp:positionV relativeFrom="paragraph">
                <wp:posOffset>-78105</wp:posOffset>
              </wp:positionV>
              <wp:extent cx="3683635" cy="4997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C0347F" w:rsidRDefault="00C12B12" w:rsidP="00C0347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Congregação Rocha da Benção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IEADAP/</w:t>
                          </w: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>ROBEN</w:t>
                          </w:r>
                        </w:p>
                        <w:p w:rsidR="00C12B12" w:rsidRPr="00C0347F" w:rsidRDefault="00C12B12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25pt;margin-top:-6.15pt;width:290.05pt;height:3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" filled="f" stroked="f">
              <v:textbox>
                <w:txbxContent>
                  <w:p w:rsidR="00C12B12" w:rsidRPr="00C0347F" w:rsidRDefault="00C12B12" w:rsidP="00C0347F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 xml:space="preserve">Congregação Rocha da Benção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IEADAP/</w:t>
                    </w: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>ROBEN</w:t>
                    </w:r>
                  </w:p>
                  <w:p w:rsidR="00C12B12" w:rsidRPr="00C0347F" w:rsidRDefault="00C12B12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02CC1F74" wp14:editId="6BDF50BF">
              <wp:simplePos x="0" y="0"/>
              <wp:positionH relativeFrom="column">
                <wp:posOffset>4003485</wp:posOffset>
              </wp:positionH>
              <wp:positionV relativeFrom="paragraph">
                <wp:posOffset>-421005</wp:posOffset>
              </wp:positionV>
              <wp:extent cx="1656080" cy="263525"/>
              <wp:effectExtent l="0" t="0" r="0" b="3175"/>
              <wp:wrapSquare wrapText="bothSides"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C0347F" w:rsidRDefault="00C12B12" w:rsidP="00C0347F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C1F74" id="_x0000_s1027" type="#_x0000_t202" style="position:absolute;margin-left:315.25pt;margin-top:-33.15pt;width:130.4pt;height: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" filled="f" stroked="f">
              <v:textbox>
                <w:txbxContent>
                  <w:p w:rsidR="00C12B12" w:rsidRPr="00C0347F" w:rsidRDefault="00C12B12" w:rsidP="00C0347F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56F08D5" wp14:editId="7FB2AA38">
              <wp:simplePos x="0" y="0"/>
              <wp:positionH relativeFrom="column">
                <wp:posOffset>3269152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C0347F" w:rsidRDefault="00C12B12" w:rsidP="00C034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C12B12" w:rsidRPr="00C0347F" w:rsidRDefault="00C12B12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08D5" id="_x0000_s1028" type="#_x0000_t202" style="position:absolute;margin-left:257.4pt;margin-top:-5.95pt;width:237.9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" filled="f" stroked="f">
              <v:textbox>
                <w:txbxContent>
                  <w:p w:rsidR="00C12B12" w:rsidRPr="00C0347F" w:rsidRDefault="00C12B12" w:rsidP="00C034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C12B12" w:rsidRPr="00C0347F" w:rsidRDefault="00C12B12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2B12" w:rsidRDefault="00C12B12" w:rsidP="004E64B2">
                            <w:pPr>
                              <w:pStyle w:val="Informaesdeconta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12B12" w:rsidRPr="004E64B2" w:rsidRDefault="00C12B1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C12B12" w:rsidRPr="004E64B2" w:rsidRDefault="00C12B1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152482630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C12B12" w:rsidRPr="004E64B2" w:rsidRDefault="00C12B12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-369304947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0907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73744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C9718" id="Grupo 23" o:spid="_x0000_s1029" style="position:absolute;margin-left:-1.5pt;margin-top:-5.25pt;width:612pt;height:851.9pt;z-index:25167872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">
              <v:shape id="Forma Livre 5" o:spid="_x0000_s1030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/lL0A&#10;AADaAAAADwAAAGRycy9kb3ducmV2LnhtbERPTQsBQRi+K/9hepWLmCWJZUhKHDj4CMe3ndfuZued&#10;bWew/r05KMen53u2qE0hXlS53LKCfi8CQZxYnXOq4Hxad8cgnEfWWFgmBR9ysJg3GzOMtX3zgV5H&#10;n4oQwi5GBZn3ZSylSzIy6Hq2JA7c3VYGfYBVKnWF7xBuCjmIopE0mHNoyLCkVUbJ4/g0CjZ7t7tM&#10;Rnjeusewk/urXS2vN6XarXo5BeGp9n/xz73V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//lL0AAADaAAAADwAAAAAAAAAAAAAAAACYAgAAZHJzL2Rvd25yZXYu&#10;eG1sUEsFBgAAAAAEAAQA9QAAAIIDAAAAAA==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31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uMQA&#10;AADaAAAADwAAAGRycy9kb3ducmV2LnhtbESPQWsCMRSE70L/Q3iFXopmXaTUrVFEXCx4sbaX3h6b&#10;192lm5clSdfYX28EweMwM98wi1U0nRjI+daygukkA0FcWd1yreDrsxy/gvABWWNnmRScycNq+TBa&#10;YKHtiT9oOIZaJAj7AhU0IfSFlL5qyKCf2J44eT/WGQxJulpqh6cEN53Ms+xFGmw5LTTY06ah6vf4&#10;ZxTg4bke4vTb7fb/Macy38ZytlXq6TGu30AEiuEevrXftYI5XK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I7jEAAAA2g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32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IScEA&#10;AADbAAAADwAAAGRycy9kb3ducmV2LnhtbERPTYvCMBC9C/sfwizsTVM9iHSNUgRR9CB2F3aPYzM2&#10;pc2kNLF2/70RhL3N433Ocj3YRvTU+cqxgukkAUFcOF1xqeD7aztegPABWWPjmBT8kYf16m20xFS7&#10;O5+pz0MpYgj7FBWYENpUSl8YsugnriWO3NV1FkOEXSl1h/cYbhs5S5K5tFhxbDDY0sZQUec3q2D/&#10;m4Xd4XI7uJ/sXOdHc+rr+qTUx/uQfYIINIR/8cu913H+F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iEnBAAAA2wAAAA8AAAAAAAAAAAAAAAAAmAIAAGRycy9kb3du&#10;cmV2LnhtbFBLBQYAAAAABAAEAPUAAACGAwAAAAA=&#10;" fillcolor="#262626 [3204]" stroked="f"/>
              <v:shape id="Forma Livre: Forma 27" o:spid="_x0000_s1033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Hxb8A&#10;AADbAAAADwAAAGRycy9kb3ducmV2LnhtbERPy2oCMRTdC/5DuII7zdQ+sKNRpFBpu+uMdH2ZXCdD&#10;Jzdjkmr8+2YhuDyc93qbbC/O5EPnWMHDvABB3DjdcavgUL/PliBCRNbYOyYFVwqw3YxHayy1u/A3&#10;navYihzCoUQFJsahlDI0hiyGuRuIM3d03mLM0LdSe7zkcNvLRVG8SIsd5waDA70Zan6rP6vgZMyn&#10;5+oJ2Vyf+/T69ZMe671S00narUBESvEuvrk/tIJFHpu/5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fFvwAAANsAAAAPAAAAAAAAAAAAAAAAAJgCAABkcnMvZG93bnJl&#10;di54bWxQSwUGAAAAAAQABAD1AAAAhAMAAAAA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C12B12" w:rsidRDefault="00C12B12" w:rsidP="004E64B2">
                      <w:pPr>
                        <w:pStyle w:val="Informaesdeconta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12B12" w:rsidRPr="004E64B2" w:rsidRDefault="00C12B1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C12B12" w:rsidRPr="004E64B2" w:rsidRDefault="00C12B1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1524826303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C12B12" w:rsidRPr="004E64B2" w:rsidRDefault="00C12B12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-369304947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34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Imr0A&#10;AADbAAAADwAAAGRycy9kb3ducmV2LnhtbERPSwrCMBDdC94hjOBGNFVEpBpFBEFcCH4OMDTTpthM&#10;ShO1enojCO7m8b6zXLe2Eg9qfOlYwXiUgCDOnC65UHC97IZzED4ga6wck4IXeVivup0lpto9+USP&#10;cyhEDGGfogITQp1K6TNDFv3I1cSRy11jMUTYFFI3+IzhtpKTJJlJiyXHBoM1bQ1lt/PdKhgc362r&#10;g8kP+Z4m79d1VrgNKtXvtZsFiEBt+It/7r2O86fw/SUe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Imr0AAADbAAAADwAAAAAAAAAAAAAAAACYAgAAZHJzL2Rvd25yZXYu&#10;eG1sUEsFBgAAAAAEAAQA9QAAAII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35" style="position:absolute;left:51909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OfcAA&#10;AADbAAAADwAAAGRycy9kb3ducmV2LnhtbERPzYrCMBC+L+w7hFnwtqa70iLVKLIgiKdu9QHGZmyq&#10;zaQ0WVvf3iwI3ubj+53lerStuFHvG8cKvqYJCOLK6YZrBcfD9nMOwgdkja1jUnAnD+vV+9sSc+0G&#10;/qVbGWoRQ9jnqMCE0OVS+sqQRT91HXHkzq63GCLsa6l7HGK4beV3kmTSYsOxwWBHP4aqa/lnFZyK&#10;qpHzsEmvhb9k6YHG7WxvlJp8jJsFiEBjeImf7p2O8zP4/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eOfcAAAADbAAAADwAAAAAAAAAAAAAAAACYAgAAZHJzL2Rvd25y&#10;ZXYueG1sUEsFBgAAAAAEAAQA9QAAAIUDAAAAAA=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36" style="position:absolute;left:57737;top:97345;width:7160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PsIA&#10;AADbAAAADwAAAGRycy9kb3ducmV2LnhtbESPzYrCQBCE7wu+w9CCt3XigiLRUcQfFC/izwO0mTYJ&#10;ZnpCZjbGt7cPC3vrpqqrvp4vO1eplppQejYwGiagiDNvS84N3K677ymoEJEtVp7JwJsCLBe9rzmm&#10;1r/4TO0l5kpCOKRooIixTrUOWUEOw9DXxKI9fOMwytrk2jb4knBX6Z8kmWiHJUtDgTWtC8qel19n&#10;YOO3iTtN7uf9EfVx02I1HrU7Ywb9bjUDFamL/+a/64MVfIGV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zI+wgAAANsAAAAPAAAAAAAAAAAAAAAAAJgCAABkcnMvZG93&#10;bnJldi54bWxQSwUGAAAAAAQABAD1AAAAhwMAAAAA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3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t>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12" w:rsidRPr="00FE1448" w:rsidRDefault="00C12B12" w:rsidP="00B533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7152" behindDoc="1" locked="0" layoutInCell="1" allowOverlap="1" wp14:anchorId="5D3B2CB8" wp14:editId="422F85E8">
          <wp:simplePos x="0" y="0"/>
          <wp:positionH relativeFrom="column">
            <wp:posOffset>4049486</wp:posOffset>
          </wp:positionH>
          <wp:positionV relativeFrom="paragraph">
            <wp:posOffset>338447</wp:posOffset>
          </wp:positionV>
          <wp:extent cx="1970905" cy="90252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95" cy="90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96128" behindDoc="1" locked="0" layoutInCell="1" allowOverlap="1" wp14:anchorId="218334C6" wp14:editId="418C57A3">
          <wp:simplePos x="0" y="0"/>
          <wp:positionH relativeFrom="column">
            <wp:posOffset>3266893</wp:posOffset>
          </wp:positionH>
          <wp:positionV relativeFrom="paragraph">
            <wp:posOffset>283845</wp:posOffset>
          </wp:positionV>
          <wp:extent cx="723265" cy="1043305"/>
          <wp:effectExtent l="0" t="0" r="635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2D622E19" wp14:editId="2A8F487B">
              <wp:simplePos x="0" y="0"/>
              <wp:positionH relativeFrom="column">
                <wp:posOffset>-666932</wp:posOffset>
              </wp:positionH>
              <wp:positionV relativeFrom="paragraph">
                <wp:posOffset>-66590</wp:posOffset>
              </wp:positionV>
              <wp:extent cx="3683635" cy="628650"/>
              <wp:effectExtent l="0" t="0" r="0" b="0"/>
              <wp:wrapSquare wrapText="bothSides"/>
              <wp:docPr id="2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3F5E61" w:rsidRDefault="00C12B12" w:rsidP="00B533B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Congregação Rocha da B</w:t>
                          </w:r>
                          <w:r w:rsidRPr="00AB4E5A">
                            <w:rPr>
                              <w:b/>
                              <w:color w:val="FFFFFF" w:themeColor="background1"/>
                              <w:sz w:val="28"/>
                            </w:rPr>
                            <w:t>enção</w:t>
                          </w: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 IEADAP/ROBEN</w:t>
                          </w:r>
                        </w:p>
                        <w:p w:rsidR="00C12B12" w:rsidRPr="00C0347F" w:rsidRDefault="00C12B12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2E1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52.5pt;margin-top:-5.25pt;width:290.05pt;height:4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" filled="f" stroked="f">
              <v:textbox>
                <w:txbxContent>
                  <w:p w:rsidR="00C12B12" w:rsidRPr="003F5E61" w:rsidRDefault="00C12B12" w:rsidP="00B533B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Congregação Rocha da B</w:t>
                    </w:r>
                    <w:r w:rsidRPr="00AB4E5A">
                      <w:rPr>
                        <w:b/>
                        <w:color w:val="FFFFFF" w:themeColor="background1"/>
                        <w:sz w:val="28"/>
                      </w:rPr>
                      <w:t>enção</w:t>
                    </w: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 xml:space="preserve">  IEADAP/ROBEN</w:t>
                    </w:r>
                  </w:p>
                  <w:p w:rsidR="00C12B12" w:rsidRPr="00C0347F" w:rsidRDefault="00C12B12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430E0CF" wp14:editId="522D42A2">
              <wp:simplePos x="0" y="0"/>
              <wp:positionH relativeFrom="column">
                <wp:posOffset>4183900</wp:posOffset>
              </wp:positionH>
              <wp:positionV relativeFrom="paragraph">
                <wp:posOffset>-430538</wp:posOffset>
              </wp:positionV>
              <wp:extent cx="1656080" cy="263525"/>
              <wp:effectExtent l="0" t="0" r="0" b="3175"/>
              <wp:wrapSquare wrapText="bothSides"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C0347F" w:rsidRDefault="00C12B12" w:rsidP="00B533B8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0E0CF" id="_x0000_s1040" type="#_x0000_t202" style="position:absolute;margin-left:329.45pt;margin-top:-33.9pt;width:130.4pt;height:2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" filled="f" stroked="f">
              <v:textbox>
                <w:txbxContent>
                  <w:p w:rsidR="00C12B12" w:rsidRPr="00C0347F" w:rsidRDefault="00C12B12" w:rsidP="00B533B8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5DC5087" wp14:editId="000A2D94">
              <wp:simplePos x="0" y="0"/>
              <wp:positionH relativeFrom="column">
                <wp:posOffset>3349147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B12" w:rsidRPr="00C0347F" w:rsidRDefault="00C12B12" w:rsidP="00B533B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C12B12" w:rsidRPr="00C0347F" w:rsidRDefault="00C12B12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C5087" id="_x0000_s1041" type="#_x0000_t202" style="position:absolute;margin-left:263.7pt;margin-top:-5.95pt;width:237.9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" filled="f" stroked="f">
              <v:textbox>
                <w:txbxContent>
                  <w:p w:rsidR="00C12B12" w:rsidRPr="00C0347F" w:rsidRDefault="00C12B12" w:rsidP="00B533B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C12B12" w:rsidRPr="00C0347F" w:rsidRDefault="00C12B12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1D7AB7C" wp14:editId="49DA5923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26" name="Forma Livre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Retângulo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: Forma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2B12" w:rsidRPr="003F5E61" w:rsidRDefault="00C12B12" w:rsidP="00AB4E5A">
                            <w:pPr>
                              <w:spacing w:after="0" w:line="240" w:lineRule="auto"/>
                              <w:ind w:left="709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Site: </w:t>
                            </w:r>
                            <w:hyperlink r:id="rId3" w:history="1">
                              <w:r w:rsidRPr="003F5E61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https://rochadabencao.org/</w:t>
                              </w:r>
                            </w:hyperlink>
                          </w:p>
                          <w:p w:rsidR="00C12B12" w:rsidRPr="004E64B2" w:rsidRDefault="00C12B1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C12B12" w:rsidRPr="004E64B2" w:rsidRDefault="00C12B1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-89312661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C12B12" w:rsidRPr="004E64B2" w:rsidRDefault="00C12B12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25548441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a Livre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00432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21369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tângulo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7AB7C" id="Grupo 25" o:spid="_x0000_s1042" style="position:absolute;margin-left:-1.5pt;margin-top:-5.25pt;width:612pt;height:851.9pt;z-index:25169408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">
              <v:shape id="Forma Livre 5" o:spid="_x0000_s1043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TBsUA&#10;AADbAAAADwAAAGRycy9kb3ducmV2LnhtbESPQWvCQBSE7wX/w/IKXkqzMZTQxqwigaIHe6hK9fjI&#10;vibB7NuQ3Sbx33cLBY/DzHzD5OvJtGKg3jWWFSyiGARxaXXDlYLT8f35FYTzyBpby6TgRg7Wq9lD&#10;jpm2I3/ScPCVCBB2GSqove8yKV1Zk0EX2Y44eN+2N+iD7CupexwD3LQyieNUGmw4LNTYUVFTeT38&#10;GAXbD7f/ekvxtHPXl6fGn22xOV+Umj9OmyUIT5O/h//bO60gS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MGxQAAANsAAAAPAAAAAAAAAAAAAAAAAJgCAABkcnMv&#10;ZG93bnJldi54bWxQSwUGAAAAAAQABAD1AAAAigMAAAAA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44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DusQA&#10;AADbAAAADwAAAGRycy9kb3ducmV2LnhtbESPQWsCMRSE70L/Q3iFXopmXaSVrVFEXCx4sbaX3h6b&#10;192lm5clSdfYX28EweMwM98wi1U0nRjI+daygukkA0FcWd1yreDrsxzPQfiArLGzTArO5GG1fBgt&#10;sND2xB80HEMtEoR9gQqaEPpCSl81ZNBPbE+cvB/rDIYkXS21w1OCm07mWfYiDbacFhrsadNQ9Xv8&#10;Mwrw8FwPcfrtdvv/mFOZb2M52yr19BjXbyACxXAP39rvWkH+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A7rEAAAA2w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45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xssEA&#10;AADbAAAADwAAAGRycy9kb3ducmV2LnhtbERPz2vCMBS+C/sfwht403QKMjqjlIEoehCr4I7P5tmU&#10;Ni+libX775eDsOPH93u5Hmwjeup85VjBxzQBQVw4XXGp4HLeTD5B+ICssXFMCn7Jw3r1Nlpiqt2T&#10;T9TnoRQxhH2KCkwIbSqlLwxZ9FPXEkfu7jqLIcKulLrDZwy3jZwlyUJarDg2GGzp21BR5w+rYPeT&#10;he3+9ti7a3aq84M59nV9VGr8PmRfIAIN4V/8cu+0gn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cbLBAAAA2wAAAA8AAAAAAAAAAAAAAAAAmAIAAGRycy9kb3du&#10;cmV2LnhtbFBLBQYAAAAABAAEAPUAAACGAwAAAAA=&#10;" fillcolor="#262626 [3204]" stroked="f"/>
              <v:shape id="Forma Livre: Forma 27" o:spid="_x0000_s1046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4hcEA&#10;AADbAAAADwAAAGRycy9kb3ducmV2LnhtbESPT2sCMRTE7wW/Q3iF3jTrX3RrFCm0tL25iufH5nWz&#10;dPOyJqnGb28KhR6HmfkNs94m24kL+dA6VjAeFSCIa6dbbhQcD6/DJYgQkTV2jknBjQJsN4OHNZba&#10;XXlPlyo2IkM4lKjAxNiXUobakMUwcj1x9r6ctxiz9I3UHq8Zbjs5KYqFtNhyXjDY04uh+rv6sQrO&#10;xnx4rmbI5jbv0urzlKaHN6WeHtPuGUSkFP/Df+13rWA6ht8v+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R+IXBAAAA2wAAAA8AAAAAAAAAAAAAAAAAmAIAAGRycy9kb3du&#10;cmV2LnhtbFBLBQYAAAAABAAEAPUAAACGAwAAAAA=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C12B12" w:rsidRPr="003F5E61" w:rsidRDefault="00C12B12" w:rsidP="00AB4E5A">
                      <w:pPr>
                        <w:spacing w:after="0" w:line="240" w:lineRule="auto"/>
                        <w:ind w:left="709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Site: </w:t>
                      </w:r>
                      <w:hyperlink r:id="rId4" w:history="1">
                        <w:r w:rsidRPr="003F5E61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https://rochadabencao.org/</w:t>
                        </w:r>
                      </w:hyperlink>
                    </w:p>
                    <w:p w:rsidR="00C12B12" w:rsidRPr="004E64B2" w:rsidRDefault="00C12B1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C12B12" w:rsidRPr="004E64B2" w:rsidRDefault="00C12B1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-893126612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C12B12" w:rsidRPr="004E64B2" w:rsidRDefault="00C12B12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255484413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47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pFcMA&#10;AADbAAAADwAAAGRycy9kb3ducmV2LnhtbESPwWrDMBBE74X+g9hCLyWR60IIbmRjAgXTQ6CpP2Cx&#10;1paptTKWYjv5+qhQ6HGYmTfMoVjtIGaafO9Ywes2AUHcON1zp6D+/tjsQfiArHFwTAqu5KHIHx8O&#10;mGm38BfN59CJCGGfoQITwphJ6RtDFv3WjcTRa91kMUQ5dVJPuES4HWSaJDtpsee4YHCko6Hm53yx&#10;Cl5Ot9WNwbSfbUXp7VrvOleiUs9Pa/kOItAa/sN/7UoreEv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pFcMAAADbAAAADwAAAAAAAAAAAAAAAACYAgAAZHJzL2Rv&#10;d25yZXYueG1sUEsFBgAAAAAEAAQA9QAAAIg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48" style="position:absolute;left:52004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xhcEA&#10;AADbAAAADwAAAGRycy9kb3ducmV2LnhtbESP0YrCMBRE3wX/IVzBN021KFJNRQRh8clVP+DaXJva&#10;5qY0Wa1/bxYW9nGYmTPMZtvbRjyp85VjBbNpAoK4cLriUsH1cpisQPiArLFxTAre5GGbDwcbzLR7&#10;8Tc9z6EUEcI+QwUmhDaT0heGLPqpa4mjd3edxRBlV0rd4SvCbSPnSbKUFiuOCwZb2hsq6vOPVXA7&#10;FZVchd2iPvnHcnGh/pAejVLjUb9bgwjUh//wX/tLK0hT+P0Sf4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cYXBAAAA2wAAAA8AAAAAAAAAAAAAAAAAmAIAAGRycy9kb3du&#10;cmV2LnhtbFBLBQYAAAAABAAEAPUAAACGAwAAAAA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49" style="position:absolute;left:58213;top:97345;width:7161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kW8MA&#10;AADbAAAADwAAAGRycy9kb3ducmV2LnhtbESP0WrCQBRE34X+w3ILfdONrQ0lukqpBiUvovUDrtlr&#10;Epq9G7JrEv/eFQo+DjNzhlmsBlOLjlpXWVYwnUQgiHOrKy4UnH7T8RcI55E11pZJwY0crJYvowUm&#10;2vZ8oO7oCxEg7BJUUHrfJFK6vCSDbmIb4uBdbGvQB9kWUrfYB7ip5XsUxdJgxWGhxIZ+Ssr/jlej&#10;YG03kdnH58M2Q5mtO6w/p12q1Nvr8D0H4Wnwz/B/e6cVfMzg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kW8MAAADbAAAADwAAAAAAAAAAAAAAAACYAgAAZHJzL2Rv&#10;d25yZXYueG1sUEsFBgAAAAAEAAQA9QAAAIgDAAAAAA==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50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</w:p>
  <w:p w:rsidR="00C12B12" w:rsidRDefault="00C12B1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5104" behindDoc="1" locked="0" layoutInCell="1" allowOverlap="1" wp14:anchorId="400AE92C" wp14:editId="7DA01878">
          <wp:simplePos x="0" y="0"/>
          <wp:positionH relativeFrom="column">
            <wp:posOffset>-424980</wp:posOffset>
          </wp:positionH>
          <wp:positionV relativeFrom="paragraph">
            <wp:posOffset>162898</wp:posOffset>
          </wp:positionV>
          <wp:extent cx="2337758" cy="757960"/>
          <wp:effectExtent l="0" t="0" r="5715" b="4445"/>
          <wp:wrapNone/>
          <wp:docPr id="5" name="Imagem 5" descr="IEAD - Pion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AD - Pionei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6400"/>
                            </a14:imgEffect>
                            <a14:imgEffect>
                              <a14:brightnessContrast contrast="-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58" cy="75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C441C"/>
    <w:multiLevelType w:val="hybridMultilevel"/>
    <w:tmpl w:val="36A6F524"/>
    <w:lvl w:ilvl="0" w:tplc="EF64759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62D5E60"/>
    <w:multiLevelType w:val="hybridMultilevel"/>
    <w:tmpl w:val="36A6F524"/>
    <w:lvl w:ilvl="0" w:tplc="EF647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F"/>
    <w:rsid w:val="00002548"/>
    <w:rsid w:val="00004D0D"/>
    <w:rsid w:val="000115CE"/>
    <w:rsid w:val="00017206"/>
    <w:rsid w:val="00040702"/>
    <w:rsid w:val="000579F6"/>
    <w:rsid w:val="00060D81"/>
    <w:rsid w:val="000828F4"/>
    <w:rsid w:val="000833EA"/>
    <w:rsid w:val="000861A9"/>
    <w:rsid w:val="000922AE"/>
    <w:rsid w:val="000B683D"/>
    <w:rsid w:val="000E36EF"/>
    <w:rsid w:val="000E4C07"/>
    <w:rsid w:val="000F0FD0"/>
    <w:rsid w:val="000F51EC"/>
    <w:rsid w:val="000F6E73"/>
    <w:rsid w:val="000F7122"/>
    <w:rsid w:val="00107C8E"/>
    <w:rsid w:val="00115255"/>
    <w:rsid w:val="0015507F"/>
    <w:rsid w:val="00161192"/>
    <w:rsid w:val="0019255F"/>
    <w:rsid w:val="00194770"/>
    <w:rsid w:val="001B4EEF"/>
    <w:rsid w:val="001B689C"/>
    <w:rsid w:val="00200635"/>
    <w:rsid w:val="00224514"/>
    <w:rsid w:val="00235A38"/>
    <w:rsid w:val="00254927"/>
    <w:rsid w:val="00254E0D"/>
    <w:rsid w:val="002A0A1B"/>
    <w:rsid w:val="002B271A"/>
    <w:rsid w:val="002D3FC5"/>
    <w:rsid w:val="002E2582"/>
    <w:rsid w:val="00316427"/>
    <w:rsid w:val="0038000D"/>
    <w:rsid w:val="00380288"/>
    <w:rsid w:val="00385ACF"/>
    <w:rsid w:val="003B048C"/>
    <w:rsid w:val="003B693B"/>
    <w:rsid w:val="003C5F41"/>
    <w:rsid w:val="003E6639"/>
    <w:rsid w:val="003F5E61"/>
    <w:rsid w:val="0040677A"/>
    <w:rsid w:val="00410197"/>
    <w:rsid w:val="004257D9"/>
    <w:rsid w:val="00477474"/>
    <w:rsid w:val="00480B7F"/>
    <w:rsid w:val="004A1893"/>
    <w:rsid w:val="004B20EA"/>
    <w:rsid w:val="004B2893"/>
    <w:rsid w:val="004C097A"/>
    <w:rsid w:val="004C4A44"/>
    <w:rsid w:val="004E64B2"/>
    <w:rsid w:val="00505B97"/>
    <w:rsid w:val="005125BB"/>
    <w:rsid w:val="005264AB"/>
    <w:rsid w:val="00537F9C"/>
    <w:rsid w:val="00572222"/>
    <w:rsid w:val="005D3DA6"/>
    <w:rsid w:val="005E1E09"/>
    <w:rsid w:val="00605DDA"/>
    <w:rsid w:val="00614A1D"/>
    <w:rsid w:val="00632298"/>
    <w:rsid w:val="00653B76"/>
    <w:rsid w:val="00675F20"/>
    <w:rsid w:val="006C0E0C"/>
    <w:rsid w:val="006C74DA"/>
    <w:rsid w:val="006F2CD2"/>
    <w:rsid w:val="006F4A0B"/>
    <w:rsid w:val="006F53DE"/>
    <w:rsid w:val="0072493A"/>
    <w:rsid w:val="00726E0C"/>
    <w:rsid w:val="00744EA9"/>
    <w:rsid w:val="00752FC4"/>
    <w:rsid w:val="00757E9C"/>
    <w:rsid w:val="00760503"/>
    <w:rsid w:val="007B4C91"/>
    <w:rsid w:val="007D70F7"/>
    <w:rsid w:val="008229E0"/>
    <w:rsid w:val="00830C5F"/>
    <w:rsid w:val="00834A33"/>
    <w:rsid w:val="00874120"/>
    <w:rsid w:val="008916D6"/>
    <w:rsid w:val="00896EE1"/>
    <w:rsid w:val="008A2B4A"/>
    <w:rsid w:val="008A74AD"/>
    <w:rsid w:val="008B1068"/>
    <w:rsid w:val="008C1482"/>
    <w:rsid w:val="008D0AA7"/>
    <w:rsid w:val="008D4801"/>
    <w:rsid w:val="008E172E"/>
    <w:rsid w:val="00912A0A"/>
    <w:rsid w:val="009468D3"/>
    <w:rsid w:val="00956837"/>
    <w:rsid w:val="00974D84"/>
    <w:rsid w:val="00981EB2"/>
    <w:rsid w:val="00986A31"/>
    <w:rsid w:val="009E7A1A"/>
    <w:rsid w:val="00A17117"/>
    <w:rsid w:val="00A6708B"/>
    <w:rsid w:val="00A670A9"/>
    <w:rsid w:val="00A7190F"/>
    <w:rsid w:val="00A763AE"/>
    <w:rsid w:val="00A81C05"/>
    <w:rsid w:val="00AB4E5A"/>
    <w:rsid w:val="00B038D2"/>
    <w:rsid w:val="00B533B8"/>
    <w:rsid w:val="00B6163B"/>
    <w:rsid w:val="00B63133"/>
    <w:rsid w:val="00B9517D"/>
    <w:rsid w:val="00B95983"/>
    <w:rsid w:val="00BB5D74"/>
    <w:rsid w:val="00BC0F0A"/>
    <w:rsid w:val="00BC6432"/>
    <w:rsid w:val="00BD2EC0"/>
    <w:rsid w:val="00C0347F"/>
    <w:rsid w:val="00C11980"/>
    <w:rsid w:val="00C12A54"/>
    <w:rsid w:val="00C12B12"/>
    <w:rsid w:val="00C30614"/>
    <w:rsid w:val="00C446C7"/>
    <w:rsid w:val="00CB0809"/>
    <w:rsid w:val="00CF67B8"/>
    <w:rsid w:val="00D04123"/>
    <w:rsid w:val="00D06525"/>
    <w:rsid w:val="00D149F1"/>
    <w:rsid w:val="00D36106"/>
    <w:rsid w:val="00D560B2"/>
    <w:rsid w:val="00DB39ED"/>
    <w:rsid w:val="00DC1E65"/>
    <w:rsid w:val="00DC7840"/>
    <w:rsid w:val="00DD122D"/>
    <w:rsid w:val="00DF7E9D"/>
    <w:rsid w:val="00E0564B"/>
    <w:rsid w:val="00E214A7"/>
    <w:rsid w:val="00E540B3"/>
    <w:rsid w:val="00E5754C"/>
    <w:rsid w:val="00E70EFD"/>
    <w:rsid w:val="00EC68E6"/>
    <w:rsid w:val="00EE093A"/>
    <w:rsid w:val="00EE1A2D"/>
    <w:rsid w:val="00F04D62"/>
    <w:rsid w:val="00F1217C"/>
    <w:rsid w:val="00F56110"/>
    <w:rsid w:val="00F62305"/>
    <w:rsid w:val="00F67C1D"/>
    <w:rsid w:val="00F71D73"/>
    <w:rsid w:val="00F763B1"/>
    <w:rsid w:val="00F77783"/>
    <w:rsid w:val="00F90A6A"/>
    <w:rsid w:val="00FA3051"/>
    <w:rsid w:val="00FA402E"/>
    <w:rsid w:val="00FB49C2"/>
    <w:rsid w:val="00FB751D"/>
    <w:rsid w:val="00FE144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ochadabencao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hyperlink" Target="https://rochadabenca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inhos\AppData\Roaming\Microsoft\Modelos\Papel%20timbrado%20com%20&#226;ngulos%20moderno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schemas.openxmlformats.org/package/2006/metadata/core-properties"/>
    <ds:schemaRef ds:uri="http://purl.org/dc/terms/"/>
    <ds:schemaRef ds:uri="71af3243-3dd4-4a8d-8c0d-dd76da1f02a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16c05727-aa75-4e4a-9b5f-8a80a1165891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7AE1B-25F9-4328-A947-486F74B6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ângulos modernos.dotx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2019-06-16T16:01:00Z</dcterms:created>
  <dcterms:modified xsi:type="dcterms:W3CDTF">2019-06-16T17:17:00Z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