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97" w:rsidRPr="00DB557C" w:rsidRDefault="00505B97" w:rsidP="006C74DA">
      <w:pPr>
        <w:spacing w:after="0" w:line="240" w:lineRule="auto"/>
        <w:jc w:val="center"/>
        <w:rPr>
          <w:sz w:val="20"/>
          <w:lang w:val="pt-BR"/>
        </w:rPr>
      </w:pPr>
    </w:p>
    <w:p w:rsidR="00505B97" w:rsidRPr="00DB557C" w:rsidRDefault="00505B97" w:rsidP="006C74DA">
      <w:pPr>
        <w:spacing w:after="0" w:line="240" w:lineRule="auto"/>
        <w:jc w:val="center"/>
        <w:rPr>
          <w:sz w:val="20"/>
          <w:lang w:val="pt-BR"/>
        </w:rPr>
      </w:pPr>
    </w:p>
    <w:p w:rsidR="00DB557C" w:rsidRPr="00DB557C" w:rsidRDefault="00DB557C" w:rsidP="006C74DA">
      <w:pPr>
        <w:spacing w:after="0" w:line="240" w:lineRule="auto"/>
        <w:jc w:val="center"/>
        <w:rPr>
          <w:sz w:val="20"/>
          <w:lang w:val="pt-BR"/>
        </w:rPr>
      </w:pPr>
    </w:p>
    <w:p w:rsidR="00EF545E" w:rsidRDefault="00EF545E" w:rsidP="006C74DA">
      <w:pPr>
        <w:spacing w:after="0" w:line="240" w:lineRule="auto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FORMULÁRIO/</w:t>
      </w:r>
      <w:r w:rsidRPr="00EF545E">
        <w:rPr>
          <w:b/>
          <w:sz w:val="24"/>
          <w:lang w:val="pt-BR"/>
        </w:rPr>
        <w:t>FICHA DE INSCRIÇÃO</w:t>
      </w:r>
      <w:r>
        <w:rPr>
          <w:b/>
          <w:sz w:val="24"/>
          <w:lang w:val="pt-BR"/>
        </w:rPr>
        <w:t xml:space="preserve"> PROSEAR </w:t>
      </w:r>
    </w:p>
    <w:p w:rsidR="00B95983" w:rsidRPr="00EF545E" w:rsidRDefault="00EF545E" w:rsidP="006C74DA">
      <w:pPr>
        <w:spacing w:after="0" w:line="240" w:lineRule="auto"/>
        <w:jc w:val="center"/>
        <w:rPr>
          <w:b/>
          <w:sz w:val="20"/>
          <w:lang w:val="pt-BR"/>
        </w:rPr>
      </w:pPr>
      <w:r>
        <w:rPr>
          <w:b/>
          <w:sz w:val="24"/>
          <w:lang w:val="pt-BR"/>
        </w:rPr>
        <w:t>Cursos &amp; Concursos Públicos (preparatório)</w:t>
      </w:r>
    </w:p>
    <w:p w:rsidR="00DB557C" w:rsidRPr="00DB557C" w:rsidRDefault="00DB557C" w:rsidP="00DB557C">
      <w:pPr>
        <w:spacing w:after="0" w:line="240" w:lineRule="auto"/>
        <w:rPr>
          <w:b/>
          <w:sz w:val="20"/>
          <w:lang w:val="pt-BR"/>
        </w:rPr>
      </w:pPr>
      <w:r w:rsidRPr="00DB557C">
        <w:rPr>
          <w:b/>
          <w:sz w:val="20"/>
          <w:lang w:val="pt-BR"/>
        </w:rPr>
        <w:t xml:space="preserve">CPF * </w:t>
      </w:r>
      <w:r w:rsidR="00894682" w:rsidRPr="00DB557C">
        <w:rPr>
          <w:b/>
          <w:sz w:val="20"/>
          <w:lang w:val="pt-BR"/>
        </w:rPr>
        <w:t>(</w:t>
      </w:r>
      <w:r w:rsidR="00894682">
        <w:rPr>
          <w:b/>
          <w:sz w:val="20"/>
          <w:lang w:val="pt-BR"/>
        </w:rPr>
        <w:t xml:space="preserve">item </w:t>
      </w:r>
      <w:r w:rsidR="00894682" w:rsidRPr="00DB557C">
        <w:rPr>
          <w:b/>
          <w:sz w:val="20"/>
          <w:lang w:val="pt-BR"/>
        </w:rPr>
        <w:t>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DB557C" w:rsidRPr="00DB557C" w:rsidTr="00DB557C">
        <w:tc>
          <w:tcPr>
            <w:tcW w:w="819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19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19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19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20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20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20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20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20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20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820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</w:tr>
    </w:tbl>
    <w:p w:rsidR="00DB557C" w:rsidRPr="00DB557C" w:rsidRDefault="00DB557C" w:rsidP="00DB557C">
      <w:pPr>
        <w:spacing w:after="0" w:line="240" w:lineRule="auto"/>
        <w:rPr>
          <w:b/>
          <w:sz w:val="20"/>
          <w:lang w:val="pt-BR"/>
        </w:rPr>
      </w:pPr>
      <w:r w:rsidRPr="00DB557C">
        <w:rPr>
          <w:b/>
          <w:sz w:val="20"/>
          <w:lang w:val="pt-BR"/>
        </w:rPr>
        <w:t xml:space="preserve">Nome (Sem abreviatura)* </w:t>
      </w:r>
      <w:r w:rsidR="00894682">
        <w:rPr>
          <w:b/>
          <w:sz w:val="20"/>
          <w:lang w:val="pt-BR"/>
        </w:rPr>
        <w:t xml:space="preserve"> </w:t>
      </w:r>
      <w:r w:rsidR="00894682" w:rsidRPr="00DB557C">
        <w:rPr>
          <w:b/>
          <w:sz w:val="20"/>
          <w:lang w:val="pt-BR"/>
        </w:rPr>
        <w:t>(</w:t>
      </w:r>
      <w:r w:rsidR="00894682">
        <w:rPr>
          <w:b/>
          <w:sz w:val="20"/>
          <w:lang w:val="pt-BR"/>
        </w:rPr>
        <w:t xml:space="preserve">item </w:t>
      </w:r>
      <w:r w:rsidR="00894682" w:rsidRPr="00DB557C">
        <w:rPr>
          <w:b/>
          <w:sz w:val="20"/>
          <w:lang w:val="pt-BR"/>
        </w:rPr>
        <w:t>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57C" w:rsidRPr="00DB557C" w:rsidTr="00DB557C">
        <w:tc>
          <w:tcPr>
            <w:tcW w:w="9016" w:type="dxa"/>
          </w:tcPr>
          <w:p w:rsidR="00DB557C" w:rsidRPr="00DB557C" w:rsidRDefault="00DB557C" w:rsidP="00DB557C">
            <w:pPr>
              <w:rPr>
                <w:sz w:val="20"/>
                <w:lang w:val="pt-BR"/>
              </w:rPr>
            </w:pPr>
          </w:p>
          <w:p w:rsidR="00DB557C" w:rsidRDefault="00DB557C" w:rsidP="00DB557C">
            <w:pPr>
              <w:rPr>
                <w:sz w:val="20"/>
                <w:lang w:val="pt-BR"/>
              </w:rPr>
            </w:pPr>
          </w:p>
          <w:p w:rsidR="00343D77" w:rsidRPr="00DB557C" w:rsidRDefault="00343D77" w:rsidP="00DB557C">
            <w:pPr>
              <w:rPr>
                <w:sz w:val="20"/>
                <w:lang w:val="pt-BR"/>
              </w:rPr>
            </w:pPr>
          </w:p>
        </w:tc>
      </w:tr>
    </w:tbl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</w:p>
    <w:p w:rsidR="00DB557C" w:rsidRPr="00DB557C" w:rsidRDefault="00DB557C" w:rsidP="00DB557C">
      <w:pPr>
        <w:spacing w:after="0" w:line="240" w:lineRule="auto"/>
        <w:rPr>
          <w:b/>
          <w:sz w:val="20"/>
          <w:lang w:val="pt-BR"/>
        </w:rPr>
      </w:pPr>
      <w:r w:rsidRPr="00DB557C">
        <w:rPr>
          <w:b/>
          <w:sz w:val="20"/>
          <w:lang w:val="pt-BR"/>
        </w:rPr>
        <w:t xml:space="preserve">Data de nascimento* </w:t>
      </w:r>
      <w:r w:rsidR="00894682" w:rsidRPr="00DB557C">
        <w:rPr>
          <w:b/>
          <w:sz w:val="20"/>
          <w:lang w:val="pt-BR"/>
        </w:rPr>
        <w:t>(</w:t>
      </w:r>
      <w:r w:rsidR="00894682">
        <w:rPr>
          <w:b/>
          <w:sz w:val="20"/>
          <w:lang w:val="pt-BR"/>
        </w:rPr>
        <w:t xml:space="preserve">item </w:t>
      </w:r>
      <w:r w:rsidR="00894682" w:rsidRPr="00DB557C">
        <w:rPr>
          <w:b/>
          <w:sz w:val="20"/>
          <w:lang w:val="pt-BR"/>
        </w:rPr>
        <w:t>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557C" w:rsidRPr="00DB557C" w:rsidTr="00DB557C">
        <w:tc>
          <w:tcPr>
            <w:tcW w:w="3005" w:type="dxa"/>
          </w:tcPr>
          <w:p w:rsidR="00DB557C" w:rsidRPr="00343D77" w:rsidRDefault="00343D77" w:rsidP="00DB557C">
            <w:pPr>
              <w:rPr>
                <w:i/>
                <w:sz w:val="20"/>
                <w:lang w:val="pt-BR"/>
              </w:rPr>
            </w:pPr>
            <w:r w:rsidRPr="00343D77">
              <w:rPr>
                <w:i/>
                <w:sz w:val="20"/>
                <w:lang w:val="pt-BR"/>
              </w:rPr>
              <w:t>Dia</w:t>
            </w:r>
          </w:p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3005" w:type="dxa"/>
          </w:tcPr>
          <w:p w:rsidR="00343D77" w:rsidRPr="00343D77" w:rsidRDefault="00343D77" w:rsidP="00343D77">
            <w:pPr>
              <w:rPr>
                <w:i/>
                <w:sz w:val="20"/>
                <w:lang w:val="pt-BR"/>
              </w:rPr>
            </w:pPr>
            <w:r>
              <w:rPr>
                <w:i/>
                <w:sz w:val="20"/>
                <w:lang w:val="pt-BR"/>
              </w:rPr>
              <w:t>Mês</w:t>
            </w:r>
          </w:p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</w:p>
        </w:tc>
        <w:tc>
          <w:tcPr>
            <w:tcW w:w="3006" w:type="dxa"/>
          </w:tcPr>
          <w:p w:rsidR="00DB557C" w:rsidRPr="00343D77" w:rsidRDefault="00343D77" w:rsidP="00DB557C">
            <w:pPr>
              <w:rPr>
                <w:i/>
                <w:sz w:val="20"/>
                <w:lang w:val="pt-BR"/>
              </w:rPr>
            </w:pPr>
            <w:r>
              <w:rPr>
                <w:i/>
                <w:sz w:val="20"/>
                <w:lang w:val="pt-BR"/>
              </w:rPr>
              <w:t>Ano</w:t>
            </w:r>
          </w:p>
        </w:tc>
      </w:tr>
    </w:tbl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</w:p>
    <w:p w:rsidR="00DB557C" w:rsidRPr="00DB557C" w:rsidRDefault="00DB557C" w:rsidP="00DB557C">
      <w:pPr>
        <w:spacing w:after="0" w:line="240" w:lineRule="auto"/>
        <w:rPr>
          <w:b/>
          <w:sz w:val="20"/>
          <w:lang w:val="pt-BR"/>
        </w:rPr>
      </w:pPr>
      <w:r w:rsidRPr="00DB557C">
        <w:rPr>
          <w:b/>
          <w:sz w:val="20"/>
          <w:lang w:val="pt-BR"/>
        </w:rPr>
        <w:t xml:space="preserve">Sexo*  </w:t>
      </w:r>
      <w:r w:rsidR="00894682" w:rsidRPr="00DB557C">
        <w:rPr>
          <w:b/>
          <w:sz w:val="20"/>
          <w:lang w:val="pt-BR"/>
        </w:rPr>
        <w:t>(</w:t>
      </w:r>
      <w:r w:rsidR="00894682">
        <w:rPr>
          <w:b/>
          <w:sz w:val="20"/>
          <w:lang w:val="pt-BR"/>
        </w:rPr>
        <w:t xml:space="preserve">item </w:t>
      </w:r>
      <w:r w:rsidR="00894682" w:rsidRPr="00DB557C">
        <w:rPr>
          <w:b/>
          <w:sz w:val="20"/>
          <w:lang w:val="pt-BR"/>
        </w:rPr>
        <w:t>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DB557C" w:rsidRPr="00DB557C" w:rsidTr="00DB557C">
        <w:tc>
          <w:tcPr>
            <w:tcW w:w="2972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  <w:r w:rsidRPr="00DB557C">
              <w:rPr>
                <w:b/>
                <w:sz w:val="20"/>
                <w:lang w:val="pt-BR"/>
              </w:rPr>
              <w:t xml:space="preserve">(   ) masculino </w:t>
            </w:r>
          </w:p>
        </w:tc>
        <w:tc>
          <w:tcPr>
            <w:tcW w:w="2977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  <w:r w:rsidRPr="00DB557C">
              <w:rPr>
                <w:b/>
                <w:sz w:val="20"/>
                <w:lang w:val="pt-BR"/>
              </w:rPr>
              <w:t xml:space="preserve">(   ) feminino </w:t>
            </w:r>
          </w:p>
        </w:tc>
        <w:tc>
          <w:tcPr>
            <w:tcW w:w="2977" w:type="dxa"/>
          </w:tcPr>
          <w:p w:rsidR="00DB557C" w:rsidRPr="00DB557C" w:rsidRDefault="00DB557C" w:rsidP="00DB557C">
            <w:pPr>
              <w:rPr>
                <w:b/>
                <w:sz w:val="20"/>
                <w:lang w:val="pt-BR"/>
              </w:rPr>
            </w:pPr>
            <w:r w:rsidRPr="00DB557C">
              <w:rPr>
                <w:b/>
                <w:sz w:val="20"/>
                <w:lang w:val="pt-BR"/>
              </w:rPr>
              <w:t xml:space="preserve">(   ) Outro </w:t>
            </w:r>
          </w:p>
        </w:tc>
      </w:tr>
    </w:tbl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</w:p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  <w:r w:rsidRPr="00DB557C">
        <w:rPr>
          <w:sz w:val="20"/>
          <w:lang w:val="pt-BR"/>
        </w:rPr>
        <w:t xml:space="preserve">RG* </w:t>
      </w:r>
      <w:r w:rsidR="00894682" w:rsidRPr="00DB557C">
        <w:rPr>
          <w:b/>
          <w:sz w:val="20"/>
          <w:lang w:val="pt-BR"/>
        </w:rPr>
        <w:t>(</w:t>
      </w:r>
      <w:r w:rsidR="00894682">
        <w:rPr>
          <w:b/>
          <w:sz w:val="20"/>
          <w:lang w:val="pt-BR"/>
        </w:rPr>
        <w:t xml:space="preserve">item </w:t>
      </w:r>
      <w:r w:rsidR="00894682" w:rsidRPr="00DB557C">
        <w:rPr>
          <w:b/>
          <w:sz w:val="20"/>
          <w:lang w:val="pt-BR"/>
        </w:rPr>
        <w:t>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557C" w:rsidRPr="00DB557C" w:rsidTr="00DB557C">
        <w:tc>
          <w:tcPr>
            <w:tcW w:w="4508" w:type="dxa"/>
          </w:tcPr>
          <w:p w:rsidR="00DB557C" w:rsidRPr="00DB557C" w:rsidRDefault="00DB557C" w:rsidP="00DB557C">
            <w:pPr>
              <w:rPr>
                <w:sz w:val="20"/>
                <w:lang w:val="pt-BR"/>
              </w:rPr>
            </w:pPr>
            <w:r w:rsidRPr="00DB557C">
              <w:rPr>
                <w:sz w:val="20"/>
                <w:lang w:val="pt-BR"/>
              </w:rPr>
              <w:t xml:space="preserve">Nº </w:t>
            </w:r>
          </w:p>
        </w:tc>
        <w:tc>
          <w:tcPr>
            <w:tcW w:w="4508" w:type="dxa"/>
          </w:tcPr>
          <w:p w:rsidR="00DB557C" w:rsidRPr="00DB557C" w:rsidRDefault="00DB557C" w:rsidP="00DB557C">
            <w:pPr>
              <w:rPr>
                <w:sz w:val="20"/>
                <w:lang w:val="pt-BR"/>
              </w:rPr>
            </w:pPr>
            <w:r w:rsidRPr="00DB557C">
              <w:rPr>
                <w:sz w:val="20"/>
                <w:lang w:val="pt-BR"/>
              </w:rPr>
              <w:t xml:space="preserve">Expedição: </w:t>
            </w:r>
          </w:p>
        </w:tc>
      </w:tr>
    </w:tbl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</w:p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  <w:r w:rsidRPr="00DB557C">
        <w:rPr>
          <w:sz w:val="20"/>
          <w:lang w:val="pt-BR"/>
        </w:rPr>
        <w:t xml:space="preserve">Nome da </w:t>
      </w:r>
      <w:r w:rsidR="00894682" w:rsidRPr="00894682">
        <w:rPr>
          <w:b/>
          <w:sz w:val="20"/>
          <w:lang w:val="pt-BR"/>
        </w:rPr>
        <w:t>MÃE</w:t>
      </w:r>
      <w:r w:rsidRPr="00DB557C">
        <w:rPr>
          <w:sz w:val="20"/>
          <w:lang w:val="pt-BR"/>
        </w:rPr>
        <w:t xml:space="preserve">* </w:t>
      </w:r>
      <w:r w:rsidR="00894682" w:rsidRPr="00DB557C">
        <w:rPr>
          <w:b/>
          <w:sz w:val="20"/>
          <w:lang w:val="pt-BR"/>
        </w:rPr>
        <w:t>(</w:t>
      </w:r>
      <w:r w:rsidR="00894682">
        <w:rPr>
          <w:b/>
          <w:sz w:val="20"/>
          <w:lang w:val="pt-BR"/>
        </w:rPr>
        <w:t xml:space="preserve">item </w:t>
      </w:r>
      <w:r w:rsidR="00894682" w:rsidRPr="00DB557C">
        <w:rPr>
          <w:b/>
          <w:sz w:val="20"/>
          <w:lang w:val="pt-BR"/>
        </w:rPr>
        <w:t>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57C" w:rsidRPr="00DB557C" w:rsidTr="00DB557C">
        <w:tc>
          <w:tcPr>
            <w:tcW w:w="9016" w:type="dxa"/>
          </w:tcPr>
          <w:p w:rsidR="00DB557C" w:rsidRPr="00DB557C" w:rsidRDefault="00DB557C" w:rsidP="00DB557C">
            <w:pPr>
              <w:rPr>
                <w:sz w:val="20"/>
                <w:lang w:val="pt-BR"/>
              </w:rPr>
            </w:pPr>
          </w:p>
          <w:p w:rsidR="00DB557C" w:rsidRPr="00DB557C" w:rsidRDefault="00DB557C" w:rsidP="00DB557C">
            <w:pPr>
              <w:rPr>
                <w:sz w:val="20"/>
                <w:lang w:val="pt-BR"/>
              </w:rPr>
            </w:pPr>
          </w:p>
        </w:tc>
      </w:tr>
    </w:tbl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  <w:r w:rsidRPr="00DB557C">
        <w:rPr>
          <w:sz w:val="20"/>
          <w:lang w:val="pt-BR"/>
        </w:rPr>
        <w:t>Nome do pai (</w:t>
      </w:r>
      <w:r w:rsidR="00894682">
        <w:rPr>
          <w:sz w:val="20"/>
          <w:lang w:val="pt-BR"/>
        </w:rPr>
        <w:t>item facultado)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57C" w:rsidRPr="00DB557C" w:rsidTr="00DB557C">
        <w:tc>
          <w:tcPr>
            <w:tcW w:w="9016" w:type="dxa"/>
          </w:tcPr>
          <w:p w:rsidR="00DB557C" w:rsidRPr="00DB557C" w:rsidRDefault="00DB557C" w:rsidP="00DB557C">
            <w:pPr>
              <w:jc w:val="center"/>
              <w:rPr>
                <w:sz w:val="20"/>
                <w:lang w:val="pt-BR"/>
              </w:rPr>
            </w:pPr>
          </w:p>
          <w:p w:rsidR="00DB557C" w:rsidRPr="00DB557C" w:rsidRDefault="00DB557C" w:rsidP="00DB557C">
            <w:pPr>
              <w:jc w:val="center"/>
              <w:rPr>
                <w:sz w:val="20"/>
                <w:lang w:val="pt-BR"/>
              </w:rPr>
            </w:pPr>
          </w:p>
        </w:tc>
      </w:tr>
    </w:tbl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</w:p>
    <w:p w:rsidR="00DB557C" w:rsidRPr="00DB557C" w:rsidRDefault="00DB557C" w:rsidP="00DB557C">
      <w:pPr>
        <w:spacing w:after="0" w:line="240" w:lineRule="auto"/>
        <w:rPr>
          <w:sz w:val="20"/>
          <w:lang w:val="pt-BR"/>
        </w:rPr>
      </w:pPr>
      <w:r w:rsidRPr="00DB557C">
        <w:rPr>
          <w:sz w:val="20"/>
          <w:lang w:val="pt-BR"/>
        </w:rPr>
        <w:t xml:space="preserve">Celular * </w:t>
      </w:r>
      <w:r w:rsidR="00894682" w:rsidRPr="00DB557C">
        <w:rPr>
          <w:b/>
          <w:sz w:val="20"/>
          <w:lang w:val="pt-BR"/>
        </w:rPr>
        <w:t>(</w:t>
      </w:r>
      <w:r w:rsidR="00894682">
        <w:rPr>
          <w:b/>
          <w:sz w:val="20"/>
          <w:lang w:val="pt-BR"/>
        </w:rPr>
        <w:t xml:space="preserve">item </w:t>
      </w:r>
      <w:r w:rsidR="00894682" w:rsidRPr="00DB557C">
        <w:rPr>
          <w:b/>
          <w:sz w:val="20"/>
          <w:lang w:val="pt-BR"/>
        </w:rPr>
        <w:t>Obrigatório)</w:t>
      </w:r>
      <w:r w:rsidR="00894682">
        <w:rPr>
          <w:b/>
          <w:sz w:val="20"/>
          <w:lang w:val="pt-BR"/>
        </w:rPr>
        <w:t xml:space="preserve"> – informar 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B557C" w:rsidRPr="00DB557C" w:rsidTr="00DB557C">
        <w:tc>
          <w:tcPr>
            <w:tcW w:w="1696" w:type="dxa"/>
          </w:tcPr>
          <w:p w:rsidR="00DB557C" w:rsidRPr="00DB557C" w:rsidRDefault="00DB557C" w:rsidP="00DB557C">
            <w:pPr>
              <w:rPr>
                <w:sz w:val="20"/>
                <w:lang w:val="pt-BR"/>
              </w:rPr>
            </w:pPr>
            <w:r w:rsidRPr="00DB557C">
              <w:rPr>
                <w:sz w:val="20"/>
                <w:lang w:val="pt-BR"/>
              </w:rPr>
              <w:t>DDD (         )</w:t>
            </w:r>
          </w:p>
        </w:tc>
        <w:tc>
          <w:tcPr>
            <w:tcW w:w="7320" w:type="dxa"/>
          </w:tcPr>
          <w:p w:rsidR="00DB557C" w:rsidRDefault="00DB557C" w:rsidP="00DB557C">
            <w:pPr>
              <w:rPr>
                <w:sz w:val="20"/>
                <w:lang w:val="pt-BR"/>
              </w:rPr>
            </w:pPr>
          </w:p>
          <w:p w:rsidR="00EF545E" w:rsidRPr="00DB557C" w:rsidRDefault="00EF545E" w:rsidP="00DB557C">
            <w:pPr>
              <w:rPr>
                <w:sz w:val="20"/>
                <w:lang w:val="pt-BR"/>
              </w:rPr>
            </w:pPr>
          </w:p>
        </w:tc>
      </w:tr>
    </w:tbl>
    <w:p w:rsidR="00EF545E" w:rsidRDefault="00EF545E" w:rsidP="00DB557C">
      <w:pPr>
        <w:spacing w:after="0" w:line="240" w:lineRule="auto"/>
        <w:rPr>
          <w:b/>
          <w:sz w:val="20"/>
          <w:lang w:val="pt-BR"/>
        </w:rPr>
      </w:pPr>
    </w:p>
    <w:p w:rsidR="00DB557C" w:rsidRPr="00DB557C" w:rsidRDefault="00DB557C" w:rsidP="00DB557C">
      <w:pPr>
        <w:spacing w:after="0" w:line="240" w:lineRule="auto"/>
        <w:rPr>
          <w:b/>
          <w:sz w:val="20"/>
          <w:lang w:val="pt-BR"/>
        </w:rPr>
      </w:pPr>
      <w:r w:rsidRPr="00DB557C">
        <w:rPr>
          <w:b/>
          <w:sz w:val="20"/>
          <w:lang w:val="pt-BR"/>
        </w:rPr>
        <w:t>E-mail* (Obrigatório)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57C" w:rsidRPr="00DB557C" w:rsidTr="00DB557C">
        <w:tc>
          <w:tcPr>
            <w:tcW w:w="9016" w:type="dxa"/>
          </w:tcPr>
          <w:p w:rsidR="00DB557C" w:rsidRPr="00DB557C" w:rsidRDefault="00DB557C" w:rsidP="00DB557C">
            <w:pPr>
              <w:rPr>
                <w:sz w:val="20"/>
                <w:lang w:val="pt-BR"/>
              </w:rPr>
            </w:pPr>
          </w:p>
          <w:p w:rsidR="00DB557C" w:rsidRPr="00DB557C" w:rsidRDefault="00DB557C" w:rsidP="00DB557C">
            <w:pPr>
              <w:rPr>
                <w:sz w:val="20"/>
                <w:lang w:val="pt-BR"/>
              </w:rPr>
            </w:pPr>
          </w:p>
        </w:tc>
      </w:tr>
    </w:tbl>
    <w:p w:rsidR="00DB557C" w:rsidRDefault="00343D77" w:rsidP="00DB557C">
      <w:pPr>
        <w:spacing w:after="0" w:line="240" w:lineRule="auto"/>
        <w:rPr>
          <w:sz w:val="20"/>
          <w:lang w:val="pt-BR"/>
        </w:rPr>
      </w:pPr>
      <w:r>
        <w:rPr>
          <w:b/>
          <w:i/>
          <w:noProof/>
          <w:sz w:val="20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1108075</wp:posOffset>
            </wp:positionV>
            <wp:extent cx="5473700" cy="1249962"/>
            <wp:effectExtent l="0" t="0" r="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42" cy="12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57C" w:rsidRPr="00DB557C">
        <w:rPr>
          <w:sz w:val="20"/>
          <w:lang w:val="pt-BR"/>
        </w:rPr>
        <w:t xml:space="preserve">ENDEREÇO </w:t>
      </w:r>
      <w:r w:rsidR="00DB557C">
        <w:rPr>
          <w:sz w:val="20"/>
          <w:lang w:val="pt-BR"/>
        </w:rPr>
        <w:t>COMPLETO</w:t>
      </w:r>
      <w:r w:rsidR="00894682">
        <w:rPr>
          <w:sz w:val="20"/>
          <w:lang w:val="pt-BR"/>
        </w:rPr>
        <w:t xml:space="preserve"> </w:t>
      </w:r>
      <w:r w:rsidR="00894682" w:rsidRPr="00DB557C">
        <w:rPr>
          <w:b/>
          <w:sz w:val="20"/>
          <w:lang w:val="pt-BR"/>
        </w:rPr>
        <w:t>(Obrigatório)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37"/>
        <w:gridCol w:w="3803"/>
        <w:gridCol w:w="770"/>
        <w:gridCol w:w="3006"/>
      </w:tblGrid>
      <w:tr w:rsidR="00EF545E" w:rsidTr="00834F81">
        <w:tc>
          <w:tcPr>
            <w:tcW w:w="1437" w:type="dxa"/>
          </w:tcPr>
          <w:p w:rsidR="00EF545E" w:rsidRPr="00DB557C" w:rsidRDefault="00EF545E" w:rsidP="00EF545E">
            <w:pPr>
              <w:rPr>
                <w:sz w:val="20"/>
                <w:lang w:val="pt-BR"/>
              </w:rPr>
            </w:pPr>
            <w:r w:rsidRPr="00DB557C">
              <w:rPr>
                <w:sz w:val="20"/>
                <w:lang w:val="pt-BR"/>
              </w:rPr>
              <w:t xml:space="preserve">CEP * </w:t>
            </w:r>
          </w:p>
          <w:p w:rsidR="00EF545E" w:rsidRDefault="00EF545E" w:rsidP="00DB557C">
            <w:pPr>
              <w:rPr>
                <w:sz w:val="20"/>
                <w:lang w:val="pt-BR"/>
              </w:rPr>
            </w:pPr>
          </w:p>
        </w:tc>
        <w:tc>
          <w:tcPr>
            <w:tcW w:w="3803" w:type="dxa"/>
          </w:tcPr>
          <w:p w:rsidR="00EF545E" w:rsidRDefault="00EF545E" w:rsidP="00DB557C">
            <w:pPr>
              <w:rPr>
                <w:sz w:val="20"/>
                <w:lang w:val="pt-BR"/>
              </w:rPr>
            </w:pPr>
          </w:p>
        </w:tc>
        <w:tc>
          <w:tcPr>
            <w:tcW w:w="3776" w:type="dxa"/>
            <w:gridSpan w:val="2"/>
          </w:tcPr>
          <w:p w:rsidR="00EF545E" w:rsidRPr="00DB557C" w:rsidRDefault="00EF545E" w:rsidP="00EF545E">
            <w:pPr>
              <w:rPr>
                <w:sz w:val="20"/>
                <w:lang w:val="pt-BR"/>
              </w:rPr>
            </w:pPr>
            <w:r w:rsidRPr="00DB557C">
              <w:rPr>
                <w:sz w:val="20"/>
                <w:lang w:val="pt-BR"/>
              </w:rPr>
              <w:t xml:space="preserve">Bairro </w:t>
            </w:r>
          </w:p>
          <w:p w:rsidR="00EF545E" w:rsidRDefault="00EF545E" w:rsidP="00DB557C">
            <w:pPr>
              <w:rPr>
                <w:sz w:val="20"/>
                <w:lang w:val="pt-BR"/>
              </w:rPr>
            </w:pPr>
          </w:p>
        </w:tc>
      </w:tr>
      <w:tr w:rsidR="00EF545E" w:rsidTr="00834F81">
        <w:tc>
          <w:tcPr>
            <w:tcW w:w="1437" w:type="dxa"/>
          </w:tcPr>
          <w:p w:rsidR="00EF545E" w:rsidRPr="00DB557C" w:rsidRDefault="00EF545E" w:rsidP="00EF545E">
            <w:pPr>
              <w:rPr>
                <w:sz w:val="20"/>
                <w:lang w:val="pt-BR"/>
              </w:rPr>
            </w:pPr>
            <w:r w:rsidRPr="00DB557C">
              <w:rPr>
                <w:sz w:val="20"/>
                <w:lang w:val="pt-BR"/>
              </w:rPr>
              <w:t xml:space="preserve">Logradouro* </w:t>
            </w:r>
          </w:p>
          <w:p w:rsidR="00EF545E" w:rsidRDefault="00EF545E" w:rsidP="00EF545E">
            <w:pPr>
              <w:rPr>
                <w:sz w:val="20"/>
                <w:lang w:val="pt-BR"/>
              </w:rPr>
            </w:pPr>
          </w:p>
        </w:tc>
        <w:tc>
          <w:tcPr>
            <w:tcW w:w="4573" w:type="dxa"/>
            <w:gridSpan w:val="2"/>
          </w:tcPr>
          <w:p w:rsidR="00EF545E" w:rsidRDefault="00EF545E" w:rsidP="00EF545E">
            <w:pPr>
              <w:rPr>
                <w:sz w:val="20"/>
                <w:lang w:val="pt-BR"/>
              </w:rPr>
            </w:pPr>
          </w:p>
        </w:tc>
        <w:tc>
          <w:tcPr>
            <w:tcW w:w="3006" w:type="dxa"/>
          </w:tcPr>
          <w:p w:rsidR="00EF545E" w:rsidRPr="00DB557C" w:rsidRDefault="00EF545E" w:rsidP="00EF545E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Número</w:t>
            </w:r>
            <w:r w:rsidRPr="00DB557C">
              <w:rPr>
                <w:sz w:val="20"/>
                <w:lang w:val="pt-BR"/>
              </w:rPr>
              <w:t xml:space="preserve">* </w:t>
            </w:r>
          </w:p>
          <w:p w:rsidR="00EF545E" w:rsidRDefault="00EF545E" w:rsidP="00EF545E">
            <w:pPr>
              <w:rPr>
                <w:sz w:val="20"/>
                <w:lang w:val="pt-BR"/>
              </w:rPr>
            </w:pPr>
          </w:p>
        </w:tc>
      </w:tr>
      <w:tr w:rsidR="00EF545E" w:rsidTr="00834F81">
        <w:tc>
          <w:tcPr>
            <w:tcW w:w="1437" w:type="dxa"/>
          </w:tcPr>
          <w:p w:rsidR="00EF545E" w:rsidRPr="00DB557C" w:rsidRDefault="00EF545E" w:rsidP="00EF545E">
            <w:pPr>
              <w:rPr>
                <w:sz w:val="20"/>
                <w:lang w:val="pt-BR"/>
              </w:rPr>
            </w:pPr>
            <w:r w:rsidRPr="00DB557C">
              <w:rPr>
                <w:sz w:val="20"/>
                <w:lang w:val="pt-BR"/>
              </w:rPr>
              <w:t xml:space="preserve">Estado * </w:t>
            </w:r>
          </w:p>
          <w:p w:rsidR="00EF545E" w:rsidRDefault="00EF545E" w:rsidP="00DB557C">
            <w:pPr>
              <w:rPr>
                <w:sz w:val="20"/>
                <w:lang w:val="pt-BR"/>
              </w:rPr>
            </w:pPr>
          </w:p>
        </w:tc>
        <w:tc>
          <w:tcPr>
            <w:tcW w:w="3803" w:type="dxa"/>
          </w:tcPr>
          <w:p w:rsidR="00EF545E" w:rsidRDefault="00EF545E" w:rsidP="00DB557C">
            <w:pPr>
              <w:rPr>
                <w:sz w:val="20"/>
                <w:lang w:val="pt-BR"/>
              </w:rPr>
            </w:pPr>
          </w:p>
        </w:tc>
        <w:tc>
          <w:tcPr>
            <w:tcW w:w="3776" w:type="dxa"/>
            <w:gridSpan w:val="2"/>
          </w:tcPr>
          <w:p w:rsidR="00EF545E" w:rsidRPr="00DB557C" w:rsidRDefault="00EF545E" w:rsidP="00EF545E">
            <w:pPr>
              <w:rPr>
                <w:sz w:val="20"/>
                <w:lang w:val="pt-BR"/>
              </w:rPr>
            </w:pPr>
            <w:r w:rsidRPr="00DB557C">
              <w:rPr>
                <w:sz w:val="20"/>
                <w:lang w:val="pt-BR"/>
              </w:rPr>
              <w:t xml:space="preserve">Cidade * </w:t>
            </w:r>
          </w:p>
          <w:p w:rsidR="00EF545E" w:rsidRDefault="00EF545E" w:rsidP="00DB557C">
            <w:pPr>
              <w:rPr>
                <w:sz w:val="20"/>
                <w:lang w:val="pt-BR"/>
              </w:rPr>
            </w:pPr>
          </w:p>
        </w:tc>
      </w:tr>
    </w:tbl>
    <w:p w:rsidR="00C452DA" w:rsidRDefault="00BB2837" w:rsidP="00EF545E">
      <w:pPr>
        <w:spacing w:after="0" w:line="240" w:lineRule="auto"/>
        <w:rPr>
          <w:b/>
          <w:i/>
          <w:sz w:val="20"/>
          <w:lang w:val="pt-BR"/>
        </w:rPr>
      </w:pPr>
      <w:r w:rsidRPr="00BB2837">
        <w:rPr>
          <w:b/>
          <w:i/>
          <w:sz w:val="20"/>
          <w:lang w:val="pt-BR"/>
        </w:rPr>
        <w:t>Realização:</w:t>
      </w:r>
    </w:p>
    <w:p w:rsidR="00DB557C" w:rsidRDefault="00BB2837" w:rsidP="00EF545E">
      <w:pPr>
        <w:spacing w:after="0" w:line="240" w:lineRule="auto"/>
        <w:rPr>
          <w:b/>
          <w:i/>
          <w:sz w:val="20"/>
          <w:lang w:val="pt-BR"/>
        </w:rPr>
      </w:pPr>
      <w:r w:rsidRPr="00BB2837">
        <w:rPr>
          <w:b/>
          <w:i/>
          <w:sz w:val="20"/>
          <w:lang w:val="pt-BR"/>
        </w:rPr>
        <w:t xml:space="preserve"> </w:t>
      </w:r>
    </w:p>
    <w:p w:rsidR="00BB2837" w:rsidRPr="00BB2837" w:rsidRDefault="00BB2837" w:rsidP="00EF545E">
      <w:pPr>
        <w:spacing w:after="0" w:line="240" w:lineRule="auto"/>
        <w:rPr>
          <w:b/>
          <w:i/>
          <w:sz w:val="20"/>
          <w:lang w:val="pt-BR"/>
        </w:rPr>
      </w:pPr>
      <w:bookmarkStart w:id="0" w:name="_GoBack"/>
      <w:bookmarkEnd w:id="0"/>
    </w:p>
    <w:sectPr w:rsidR="00BB2837" w:rsidRPr="00BB2837" w:rsidSect="006C74D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74" w:right="1440" w:bottom="2517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7C" w:rsidRDefault="00DB557C">
      <w:pPr>
        <w:spacing w:after="0" w:line="240" w:lineRule="auto"/>
      </w:pPr>
      <w:r>
        <w:separator/>
      </w:r>
    </w:p>
    <w:p w:rsidR="00DB557C" w:rsidRDefault="00DB557C"/>
  </w:endnote>
  <w:endnote w:type="continuationSeparator" w:id="0">
    <w:p w:rsidR="00DB557C" w:rsidRDefault="00DB557C">
      <w:pPr>
        <w:spacing w:after="0" w:line="240" w:lineRule="auto"/>
      </w:pPr>
      <w:r>
        <w:continuationSeparator/>
      </w:r>
    </w:p>
    <w:p w:rsidR="00DB557C" w:rsidRDefault="00DB5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7C" w:rsidRDefault="00DB557C">
    <w:pPr>
      <w:pStyle w:val="Rodap"/>
    </w:pP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B42FD3E" wp14:editId="43FA051F">
              <wp:simplePos x="0" y="0"/>
              <wp:positionH relativeFrom="column">
                <wp:posOffset>5368161</wp:posOffset>
              </wp:positionH>
              <wp:positionV relativeFrom="paragraph">
                <wp:posOffset>-127000</wp:posOffset>
              </wp:positionV>
              <wp:extent cx="1123950" cy="325755"/>
              <wp:effectExtent l="0" t="0" r="0" b="0"/>
              <wp:wrapSquare wrapText="bothSides"/>
              <wp:docPr id="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3F5E61" w:rsidRDefault="00DB557C" w:rsidP="00FB751D">
                          <w:pPr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Fls.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PAGE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C452D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2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  <w:r w:rsidRPr="00FB751D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 de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NUMPAGES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43281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2FD3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22.7pt;margin-top:-10pt;width:88.5pt;height:25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" filled="f" stroked="f">
              <v:textbox>
                <w:txbxContent>
                  <w:p w:rsidR="00DB557C" w:rsidRPr="003F5E61" w:rsidRDefault="00DB557C" w:rsidP="00FB751D">
                    <w:pPr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Fls.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PAGE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C452DA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2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  <w:r w:rsidRPr="00FB751D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 de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NUMPAGES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432812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82816" behindDoc="1" locked="0" layoutInCell="1" allowOverlap="1" wp14:anchorId="5ABE8C54" wp14:editId="5B1A5485">
          <wp:simplePos x="0" y="0"/>
          <wp:positionH relativeFrom="column">
            <wp:posOffset>-380967</wp:posOffset>
          </wp:positionH>
          <wp:positionV relativeFrom="paragraph">
            <wp:posOffset>-755015</wp:posOffset>
          </wp:positionV>
          <wp:extent cx="1620864" cy="552091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864" cy="552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7C" w:rsidRDefault="00DB557C" w:rsidP="003F5E61">
    <w:pPr>
      <w:pStyle w:val="Rodap"/>
      <w:jc w:val="left"/>
    </w:pP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001E0A70" wp14:editId="1B8324C2">
              <wp:simplePos x="0" y="0"/>
              <wp:positionH relativeFrom="column">
                <wp:posOffset>5423427</wp:posOffset>
              </wp:positionH>
              <wp:positionV relativeFrom="paragraph">
                <wp:posOffset>66675</wp:posOffset>
              </wp:positionV>
              <wp:extent cx="1123950" cy="325755"/>
              <wp:effectExtent l="0" t="0" r="0" b="0"/>
              <wp:wrapSquare wrapText="bothSides"/>
              <wp:docPr id="5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25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3F5E61" w:rsidRDefault="00DB557C" w:rsidP="003F5E61">
                          <w:pPr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Fls.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PAGE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875E5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  <w:r w:rsidRPr="00FB751D">
                            <w:rPr>
                              <w:b/>
                              <w:color w:val="FFFFFF" w:themeColor="background1"/>
                              <w:sz w:val="24"/>
                              <w:lang w:val="pt-BR"/>
                            </w:rPr>
                            <w:t xml:space="preserve"> de 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begin"/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instrText>NUMPAGES  \* Arabic  \* MERGEFORMAT</w:instrTex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separate"/>
                          </w:r>
                          <w:r w:rsidR="00875E5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lang w:val="pt-BR"/>
                            </w:rPr>
                            <w:t>1</w:t>
                          </w:r>
                          <w:r w:rsidRPr="00FB75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0A7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27.05pt;margin-top:5.25pt;width:88.5pt;height:2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" filled="f" stroked="f">
              <v:textbox>
                <w:txbxContent>
                  <w:p w:rsidR="00DB557C" w:rsidRPr="003F5E61" w:rsidRDefault="00DB557C" w:rsidP="003F5E61">
                    <w:pPr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Fls.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PAGE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875E54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  <w:r w:rsidRPr="00FB751D">
                      <w:rPr>
                        <w:b/>
                        <w:color w:val="FFFFFF" w:themeColor="background1"/>
                        <w:sz w:val="24"/>
                        <w:lang w:val="pt-BR"/>
                      </w:rPr>
                      <w:t xml:space="preserve"> de 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begin"/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instrText>NUMPAGES  \* Arabic  \* MERGEFORMAT</w:instrTex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separate"/>
                    </w:r>
                    <w:r w:rsidR="00875E54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lang w:val="pt-BR"/>
                      </w:rPr>
                      <w:t>1</w:t>
                    </w:r>
                    <w:r w:rsidRPr="00FB751D">
                      <w:rPr>
                        <w:b/>
                        <w:bCs/>
                        <w:color w:val="FFFFFF" w:themeColor="background1"/>
                        <w:sz w:val="24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7C" w:rsidRDefault="00DB557C">
      <w:pPr>
        <w:spacing w:after="0" w:line="240" w:lineRule="auto"/>
      </w:pPr>
      <w:r>
        <w:separator/>
      </w:r>
    </w:p>
    <w:p w:rsidR="00DB557C" w:rsidRDefault="00DB557C"/>
  </w:footnote>
  <w:footnote w:type="continuationSeparator" w:id="0">
    <w:p w:rsidR="00DB557C" w:rsidRDefault="00DB557C">
      <w:pPr>
        <w:spacing w:after="0" w:line="240" w:lineRule="auto"/>
      </w:pPr>
      <w:r>
        <w:continuationSeparator/>
      </w:r>
    </w:p>
    <w:p w:rsidR="00DB557C" w:rsidRDefault="00DB55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7C" w:rsidRPr="00FE1448" w:rsidRDefault="00DB557C" w:rsidP="00FE14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85888" behindDoc="1" locked="0" layoutInCell="1" allowOverlap="1" wp14:anchorId="143B36DF" wp14:editId="3EB4CA46">
          <wp:simplePos x="0" y="0"/>
          <wp:positionH relativeFrom="column">
            <wp:posOffset>3866325</wp:posOffset>
          </wp:positionH>
          <wp:positionV relativeFrom="paragraph">
            <wp:posOffset>260985</wp:posOffset>
          </wp:positionV>
          <wp:extent cx="1623913" cy="61396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13" cy="613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>
              <wp:simplePos x="0" y="0"/>
              <wp:positionH relativeFrom="column">
                <wp:posOffset>-485940</wp:posOffset>
              </wp:positionH>
              <wp:positionV relativeFrom="paragraph">
                <wp:posOffset>-78105</wp:posOffset>
              </wp:positionV>
              <wp:extent cx="3683635" cy="49974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C0347F" w:rsidRDefault="00DB557C" w:rsidP="00C0347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0347F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Congregação Rocha da Benção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IEADAP/</w:t>
                          </w:r>
                          <w:r w:rsidRPr="00C0347F">
                            <w:rPr>
                              <w:b/>
                              <w:color w:val="FFFFFF" w:themeColor="background1"/>
                              <w:sz w:val="28"/>
                            </w:rPr>
                            <w:t>ROBEN</w:t>
                          </w:r>
                        </w:p>
                        <w:p w:rsidR="00DB557C" w:rsidRPr="00C0347F" w:rsidRDefault="00DB557C" w:rsidP="00C0347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8.25pt;margin-top:-6.15pt;width:290.05pt;height:39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" filled="f" stroked="f">
              <v:textbox>
                <w:txbxContent>
                  <w:p w:rsidR="00DB557C" w:rsidRPr="00C0347F" w:rsidRDefault="00DB557C" w:rsidP="00C0347F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C0347F">
                      <w:rPr>
                        <w:b/>
                        <w:color w:val="FFFFFF" w:themeColor="background1"/>
                        <w:sz w:val="28"/>
                      </w:rPr>
                      <w:t xml:space="preserve">Congregação Rocha da Benção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IEADAP/</w:t>
                    </w:r>
                    <w:r w:rsidRPr="00C0347F">
                      <w:rPr>
                        <w:b/>
                        <w:color w:val="FFFFFF" w:themeColor="background1"/>
                        <w:sz w:val="28"/>
                      </w:rPr>
                      <w:t>ROBEN</w:t>
                    </w:r>
                  </w:p>
                  <w:p w:rsidR="00DB557C" w:rsidRPr="00C0347F" w:rsidRDefault="00DB557C" w:rsidP="00C0347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02CC1F74" wp14:editId="6BDF50BF">
              <wp:simplePos x="0" y="0"/>
              <wp:positionH relativeFrom="column">
                <wp:posOffset>4003485</wp:posOffset>
              </wp:positionH>
              <wp:positionV relativeFrom="paragraph">
                <wp:posOffset>-421005</wp:posOffset>
              </wp:positionV>
              <wp:extent cx="1656080" cy="263525"/>
              <wp:effectExtent l="0" t="0" r="0" b="3175"/>
              <wp:wrapSquare wrapText="bothSides"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C0347F" w:rsidRDefault="00DB557C" w:rsidP="00C0347F">
                          <w:pPr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  <w:t>Deixa Deus te Usar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C1F74" id="_x0000_s1027" type="#_x0000_t202" style="position:absolute;margin-left:315.25pt;margin-top:-33.15pt;width:130.4pt;height:2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" filled="f" stroked="f">
              <v:textbox>
                <w:txbxContent>
                  <w:p w:rsidR="00DB557C" w:rsidRPr="00C0347F" w:rsidRDefault="00DB557C" w:rsidP="00C0347F">
                    <w:pPr>
                      <w:rPr>
                        <w:color w:val="FFFFFF" w:themeColor="background1"/>
                      </w:rPr>
                    </w:pP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>Deixa Deus te Usar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56F08D5" wp14:editId="7FB2AA38">
              <wp:simplePos x="0" y="0"/>
              <wp:positionH relativeFrom="column">
                <wp:posOffset>3269152</wp:posOffset>
              </wp:positionH>
              <wp:positionV relativeFrom="paragraph">
                <wp:posOffset>-75631</wp:posOffset>
              </wp:positionV>
              <wp:extent cx="3021330" cy="258445"/>
              <wp:effectExtent l="0" t="0" r="0" b="0"/>
              <wp:wrapSquare wrapText="bothSides"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C0347F" w:rsidRDefault="00DB557C" w:rsidP="00C0347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color w:val="FFFFFF" w:themeColor="background1"/>
                            </w:rPr>
                            <w:t>CNPJ: 05.989.975/0001-08 (FILIAL)</w:t>
                          </w:r>
                        </w:p>
                        <w:p w:rsidR="00DB557C" w:rsidRPr="00C0347F" w:rsidRDefault="00DB557C" w:rsidP="00C0347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F08D5" id="_x0000_s1028" type="#_x0000_t202" style="position:absolute;margin-left:257.4pt;margin-top:-5.95pt;width:237.9pt;height:20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" filled="f" stroked="f">
              <v:textbox>
                <w:txbxContent>
                  <w:p w:rsidR="00DB557C" w:rsidRPr="00C0347F" w:rsidRDefault="00DB557C" w:rsidP="00C0347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C0347F">
                      <w:rPr>
                        <w:color w:val="FFFFFF" w:themeColor="background1"/>
                      </w:rPr>
                      <w:t>CNPJ: 05.989.975/0001-08 (FILIAL)</w:t>
                    </w:r>
                  </w:p>
                  <w:p w:rsidR="00DB557C" w:rsidRPr="00C0347F" w:rsidRDefault="00DB557C" w:rsidP="00C0347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posOffset>-19050</wp:posOffset>
              </wp:positionH>
              <wp:positionV relativeFrom="page">
                <wp:posOffset>-66675</wp:posOffset>
              </wp:positionV>
              <wp:extent cx="7772400" cy="10819130"/>
              <wp:effectExtent l="0" t="0" r="2540" b="1270"/>
              <wp:wrapNone/>
              <wp:docPr id="23" name="Grupo 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819130"/>
                        <a:chOff x="0" y="0"/>
                        <a:chExt cx="7772400" cy="10819130"/>
                      </a:xfrm>
                    </wpg:grpSpPr>
                    <wps:wsp>
                      <wps:cNvPr id="8" name="Forma Livre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257" y="436379"/>
                          <a:ext cx="4317214" cy="611371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1691" y="402037"/>
                          <a:ext cx="3832315" cy="359964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tângulo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: Forma 2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849430"/>
                          <a:ext cx="6694833" cy="842699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B557C" w:rsidRDefault="00DB557C" w:rsidP="004E64B2">
                            <w:pPr>
                              <w:pStyle w:val="Informaesdeconta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DB557C" w:rsidRPr="004E64B2" w:rsidRDefault="00DB557C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E64B2">
                              <w:rPr>
                                <w:color w:val="FFFFFF" w:themeColor="background1"/>
                              </w:rPr>
                              <w:t xml:space="preserve">Ave: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Antenor Epifânio Martins, 2.401, Macapá/AP, CEP: 68908-802</w:t>
                            </w:r>
                          </w:p>
                          <w:p w:rsidR="00DB557C" w:rsidRPr="004E64B2" w:rsidRDefault="00DB557C" w:rsidP="00AB4E5A">
                            <w:pPr>
                              <w:pStyle w:val="Informaesdecontato"/>
                              <w:ind w:left="709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telefone:"/>
                                <w:tag w:val="Insira o telefone:"/>
                                <w:id w:val="152482630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Telefone</w:t>
                                </w:r>
                              </w:sdtContent>
                            </w:sdt>
                            <w:r w:rsidRPr="004E64B2">
                              <w:rPr>
                                <w:color w:val="FFFFFF" w:themeColor="background1"/>
                              </w:rPr>
                              <w:t>: 096 9 9115-1813/9907-8487/96 99155-3447/9 9166-8978</w:t>
                            </w:r>
                          </w:p>
                          <w:p w:rsidR="00DB557C" w:rsidRPr="004E64B2" w:rsidRDefault="00DB557C" w:rsidP="00AB4E5A">
                            <w:pPr>
                              <w:ind w:left="709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Insira o email:"/>
                                <w:tag w:val="Insira o email:"/>
                                <w:id w:val="-369304947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4E64B2">
                                  <w:rPr>
                                    <w:color w:val="FFFFFF" w:themeColor="background1"/>
                                    <w:lang w:val="pt-BR" w:bidi="pt-BR"/>
                                  </w:rPr>
                                  <w:t>Email</w:t>
                                </w:r>
                              </w:sdtContent>
                            </w:sdt>
                            <w:r w:rsidRPr="004E64B2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Pr="004E64B2">
                              <w:rPr>
                                <w:b/>
                                <w:color w:val="FFFFFF" w:themeColor="background1"/>
                              </w:rPr>
                              <w:t>rochadabencao@gmail.com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59420" y="9144000"/>
                          <a:ext cx="1280132" cy="1675130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vre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0907" y="9496425"/>
                          <a:ext cx="1228410" cy="1013162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73744" y="9734549"/>
                          <a:ext cx="716034" cy="56006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tângulo 2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C9718" id="Grupo 23" o:spid="_x0000_s1029" style="position:absolute;margin-left:-1.5pt;margin-top:-5.25pt;width:612pt;height:851.9pt;z-index:251678720;mso-width-percent:1000;mso-position-horizontal-relative:page;mso-position-vertical-relative:page;mso-width-percent:1000" coordsize="77724,10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">
              <v:shape id="Forma Livre 5" o:spid="_x0000_s1030" style="position:absolute;left:92;top:4363;width:43172;height:6114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/lL0A&#10;AADaAAAADwAAAGRycy9kb3ducmV2LnhtbERPTQsBQRi+K/9hepWLmCWJZUhKHDj4CMe3ndfuZued&#10;bWew/r05KMen53u2qE0hXlS53LKCfi8CQZxYnXOq4Hxad8cgnEfWWFgmBR9ysJg3GzOMtX3zgV5H&#10;n4oQwi5GBZn3ZSylSzIy6Hq2JA7c3VYGfYBVKnWF7xBuCjmIopE0mHNoyLCkVUbJ4/g0CjZ7t7tM&#10;Rnjeusewk/urXS2vN6XarXo5BeGp9n/xz73V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//lL0AAADaAAAADwAAAAAAAAAAAAAAAACYAgAAZHJzL2Rvd25yZXYu&#10;eG1sUEsFBgAAAAAEAAQA9QAAAIIDAAAAAA==&#10;" path="m2136,l,,,690r2671,l2136,xe" fillcolor="#650707 [3205]" stroked="f">
                <v:path arrowok="t" o:connecttype="custom" o:connectlocs="3452478,0;0,0;0,611371;4317214,611371;3452478,0" o:connectangles="0,0,0,0,0"/>
              </v:shape>
              <v:shape id="Forma Livre 6" o:spid="_x0000_s1031" style="position:absolute;left:39216;top:4020;width:38324;height:3600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juMQA&#10;AADaAAAADwAAAGRycy9kb3ducmV2LnhtbESPQWsCMRSE70L/Q3iFXopmXaTUrVFEXCx4sbaX3h6b&#10;192lm5clSdfYX28EweMwM98wi1U0nRjI+daygukkA0FcWd1yreDrsxy/gvABWWNnmRScycNq+TBa&#10;YKHtiT9oOIZaJAj7AhU0IfSFlL5qyKCf2J44eT/WGQxJulpqh6cEN53Ms+xFGmw5LTTY06ah6vf4&#10;ZxTg4bke4vTb7fb/Macy38ZytlXq6TGu30AEiuEevrXftYI5XK+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I7jEAAAA2gAAAA8AAAAAAAAAAAAAAAAAmAIAAGRycy9k&#10;b3ducmV2LnhtbFBLBQYAAAAABAAEAPUAAACJAwAAAAA=&#10;" path="m2371,l,,355,440r2016,l2371,xe" fillcolor="#414141 [3207]" stroked="f">
                <v:path arrowok="t" o:connecttype="custom" o:connectlocs="3832315,0;0,0;573797,359964;3832315,359964;3832315,0" o:connectangles="0,0,0,0,0"/>
              </v:shape>
              <v:rect id="Retângulo 8" o:spid="_x0000_s1032" style="position:absolute;width:7771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IScEA&#10;AADbAAAADwAAAGRycy9kb3ducmV2LnhtbERPTYvCMBC9C/sfwizsTVM9iHSNUgRR9CB2F3aPYzM2&#10;pc2kNLF2/70RhL3N433Ocj3YRvTU+cqxgukkAUFcOF1xqeD7aztegPABWWPjmBT8kYf16m20xFS7&#10;O5+pz0MpYgj7FBWYENpUSl8YsugnriWO3NV1FkOEXSl1h/cYbhs5S5K5tFhxbDDY0sZQUec3q2D/&#10;m4Xd4XI7uJ/sXOdHc+rr+qTUx/uQfYIINIR/8cu913H+FJ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iEnBAAAA2wAAAA8AAAAAAAAAAAAAAAAAmAIAAGRycy9kb3du&#10;cmV2LnhtbFBLBQYAAAAABAAEAPUAAACGAwAAAAA=&#10;" fillcolor="#262626 [3204]" stroked="f"/>
              <v:shape id="_x0000_s1033" style="position:absolute;top:98494;width:66948;height:8427;visibility:visible;mso-wrap-style:square;v-text-anchor:top" coordsize="6694833,1543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Hxb8A&#10;AADbAAAADwAAAGRycy9kb3ducmV2LnhtbERPy2oCMRTdC/5DuII7zdQ+sKNRpFBpu+uMdH2ZXCdD&#10;Jzdjkmr8+2YhuDyc93qbbC/O5EPnWMHDvABB3DjdcavgUL/PliBCRNbYOyYFVwqw3YxHayy1u/A3&#10;navYihzCoUQFJsahlDI0hiyGuRuIM3d03mLM0LdSe7zkcNvLRVG8SIsd5waDA70Zan6rP6vgZMyn&#10;5+oJ2Vyf+/T69ZMe671S00narUBESvEuvrk/tIJFHpu/5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sfFvwAAANsAAAAPAAAAAAAAAAAAAAAAAJgCAABkcnMvZG93bnJl&#10;di54bWxQSwUGAAAAAAQABAD1AAAAhAMAAAAA&#10;" adj="-11796480,,5400" path="m,l4583908,,6694833,1543935r-5670895,l9698,1543935r-9698,l,48783r307,l,xe" fillcolor="#414141 [3207]" stroked="f">
                <v:stroke joinstyle="miter"/>
                <v:formulas/>
                <v:path arrowok="t" o:connecttype="custom" o:connectlocs="0,0;4583908,0;6694833,842699;1023938,842699;9698,842699;0,842699;0,26626;307,26626" o:connectangles="0,0,0,0,0,0,0,0" textboxrect="0,0,6694833,1543935"/>
                <v:textbox>
                  <w:txbxContent>
                    <w:p w:rsidR="00DB557C" w:rsidRDefault="00DB557C" w:rsidP="004E64B2">
                      <w:pPr>
                        <w:pStyle w:val="Informaesdeconta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DB557C" w:rsidRPr="004E64B2" w:rsidRDefault="00DB557C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r w:rsidRPr="004E64B2">
                        <w:rPr>
                          <w:color w:val="FFFFFF" w:themeColor="background1"/>
                        </w:rPr>
                        <w:t xml:space="preserve">Ave: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Antenor Epifânio Martins, 2.401, Macapá/AP, CEP: 68908-802</w:t>
                      </w:r>
                    </w:p>
                    <w:p w:rsidR="00DB557C" w:rsidRPr="004E64B2" w:rsidRDefault="00DB557C" w:rsidP="00AB4E5A">
                      <w:pPr>
                        <w:pStyle w:val="Informaesdecontato"/>
                        <w:ind w:left="709"/>
                        <w:jc w:val="lef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telefone:"/>
                          <w:tag w:val="Insira o telefone:"/>
                          <w:id w:val="1524826303"/>
                          <w:temporary/>
                          <w:showingPlcHdr/>
                          <w15:appearance w15:val="hidden"/>
                        </w:sdtPr>
                        <w:sdtContent>
                          <w:r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Telefone</w:t>
                          </w:r>
                        </w:sdtContent>
                      </w:sdt>
                      <w:r w:rsidRPr="004E64B2">
                        <w:rPr>
                          <w:color w:val="FFFFFF" w:themeColor="background1"/>
                        </w:rPr>
                        <w:t>: 096 9 9115-1813/9907-8487/96 99155-3447/9 9166-8978</w:t>
                      </w:r>
                    </w:p>
                    <w:p w:rsidR="00DB557C" w:rsidRPr="004E64B2" w:rsidRDefault="00DB557C" w:rsidP="00AB4E5A">
                      <w:pPr>
                        <w:ind w:left="709"/>
                        <w:rPr>
                          <w:color w:val="FFFFFF" w:themeColor="background1"/>
                          <w:lang w:val="pt-BR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Insira o email:"/>
                          <w:tag w:val="Insira o email:"/>
                          <w:id w:val="-369304947"/>
                          <w:temporary/>
                          <w:showingPlcHdr/>
                          <w15:appearance w15:val="hidden"/>
                        </w:sdtPr>
                        <w:sdtContent>
                          <w:r w:rsidRPr="004E64B2">
                            <w:rPr>
                              <w:color w:val="FFFFFF" w:themeColor="background1"/>
                              <w:lang w:val="pt-BR" w:bidi="pt-BR"/>
                            </w:rPr>
                            <w:t>Email</w:t>
                          </w:r>
                        </w:sdtContent>
                      </w:sdt>
                      <w:r w:rsidRPr="004E64B2">
                        <w:rPr>
                          <w:color w:val="FFFFFF" w:themeColor="background1"/>
                        </w:rPr>
                        <w:t xml:space="preserve">: </w:t>
                      </w:r>
                      <w:r w:rsidRPr="004E64B2">
                        <w:rPr>
                          <w:b/>
                          <w:color w:val="FFFFFF" w:themeColor="background1"/>
                        </w:rPr>
                        <w:t>rochadabencao@gmail.com</w:t>
                      </w:r>
                    </w:p>
                  </w:txbxContent>
                </v:textbox>
              </v:shape>
              <v:shape id="Forma Livre: Forma 24" o:spid="_x0000_s1034" style="position:absolute;left:64594;top:91440;width:12801;height:16751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Imr0A&#10;AADbAAAADwAAAGRycy9kb3ducmV2LnhtbERPSwrCMBDdC94hjOBGNFVEpBpFBEFcCH4OMDTTpthM&#10;ShO1enojCO7m8b6zXLe2Eg9qfOlYwXiUgCDOnC65UHC97IZzED4ga6wck4IXeVivup0lpto9+USP&#10;cyhEDGGfogITQp1K6TNDFv3I1cSRy11jMUTYFFI3+IzhtpKTJJlJiyXHBoM1bQ1lt/PdKhgc362r&#10;g8kP+Z4m79d1VrgNKtXvtZsFiEBt+It/7r2O86fw/SUe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RImr0AAADbAAAADwAAAAAAAAAAAAAAAACYAgAAZHJzL2Rvd25yZXYu&#10;eG1sUEsFBgAAAAAEAAQA9QAAAIIDAAAAAA==&#10;" path="m1280132,r,2733130l1280131,2733130r,8981l1094394,2742111r,-7l1094254,2742111,,1944324,,926510,1280132,xe" fillcolor="#650707 [3205]" stroked="f">
                <v:path arrowok="t" o:connecttype="custom" o:connectlocs="1280132,0;1280132,1669644;1280131,1669644;1280131,1675130;1094394,1675130;1094394,1675126;1094254,1675130;0,1187769;0,565996" o:connectangles="0,0,0,0,0,0,0,0,0"/>
              </v:shape>
              <v:shape id="Forma Livre 13" o:spid="_x0000_s1035" style="position:absolute;left:51909;top:94964;width:12284;height:10131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OfcAA&#10;AADbAAAADwAAAGRycy9kb3ducmV2LnhtbERPzYrCMBC+L+w7hFnwtqa70iLVKLIgiKdu9QHGZmyq&#10;zaQ0WVvf3iwI3ubj+53lerStuFHvG8cKvqYJCOLK6YZrBcfD9nMOwgdkja1jUnAnD+vV+9sSc+0G&#10;/qVbGWoRQ9jnqMCE0OVS+sqQRT91HXHkzq63GCLsa6l7HGK4beV3kmTSYsOxwWBHP4aqa/lnFZyK&#10;qpHzsEmvhb9k6YHG7WxvlJp8jJsFiEBjeImf7p2O8zP4/y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eOfcAAAADbAAAADwAAAAAAAAAAAAAAAACYAgAAZHJzL2Rvd25y&#10;ZXYueG1sUEsFBgAAAAAEAAQA9QAAAIUDAAAAAA==&#10;" path="m760,l,593r760,587l760,946,317,604,760,266,760,xe" fillcolor="#262626 [3204]" stroked="f">
                <v:path arrowok="t" o:connecttype="custom" o:connectlocs="1228410,0;0,509157;1228410,1013162;1228410,812247;512376,518602;1228410,228391;1228410,0" o:connectangles="0,0,0,0,0,0,0"/>
              </v:shape>
              <v:shape id="Forma Livre 15" o:spid="_x0000_s1036" style="position:absolute;left:57737;top:97345;width:7160;height:5601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yPsIA&#10;AADbAAAADwAAAGRycy9kb3ducmV2LnhtbESPzYrCQBCE7wu+w9CCt3XigiLRUcQfFC/izwO0mTYJ&#10;ZnpCZjbGt7cPC3vrpqqrvp4vO1eplppQejYwGiagiDNvS84N3K677ymoEJEtVp7JwJsCLBe9rzmm&#10;1r/4TO0l5kpCOKRooIixTrUOWUEOw9DXxKI9fOMwytrk2jb4knBX6Z8kmWiHJUtDgTWtC8qel19n&#10;YOO3iTtN7uf9EfVx02I1HrU7Ywb9bjUDFamL/+a/64MVfIGVX2QAv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zI+wgAAANsAAAAPAAAAAAAAAAAAAAAAAJgCAABkcnMvZG93&#10;bnJldi54bWxQSwUGAAAAAAQABAD1AAAAhwMAAAAA&#10;" path="m443,l,338,443,680,443,xe" fillcolor="#e3e3e3 [3206]" stroked="f">
                <v:path arrowok="t" o:connecttype="custom" o:connectlocs="716034,0;0,278385;716034,560065;716034,0" o:connectangles="0,0,0,0"/>
              </v:shape>
              <v:rect id="Retângulo 28" o:spid="_x0000_s1037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/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t>‘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7C" w:rsidRPr="00FE1448" w:rsidRDefault="00432812" w:rsidP="00B533B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0066B29" wp14:editId="7149EE97">
              <wp:simplePos x="0" y="0"/>
              <wp:positionH relativeFrom="column">
                <wp:posOffset>-933450</wp:posOffset>
              </wp:positionH>
              <wp:positionV relativeFrom="paragraph">
                <wp:posOffset>9321800</wp:posOffset>
              </wp:positionV>
              <wp:extent cx="6509959" cy="842650"/>
              <wp:effectExtent l="0" t="0" r="0" b="0"/>
              <wp:wrapNone/>
              <wp:docPr id="13" name="Forma Livre: Forma 27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9D7797-4BA1-47FB-B5A7-EB6D46754C3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9959" cy="842650"/>
                      </a:xfrm>
                      <a:custGeom>
                        <a:avLst/>
                        <a:gdLst>
                          <a:gd name="connsiteX0" fmla="*/ 0 w 6694833"/>
                          <a:gd name="connsiteY0" fmla="*/ 0 h 1543935"/>
                          <a:gd name="connsiteX1" fmla="*/ 4583908 w 6694833"/>
                          <a:gd name="connsiteY1" fmla="*/ 0 h 1543935"/>
                          <a:gd name="connsiteX2" fmla="*/ 6694833 w 6694833"/>
                          <a:gd name="connsiteY2" fmla="*/ 1543935 h 1543935"/>
                          <a:gd name="connsiteX3" fmla="*/ 1023938 w 6694833"/>
                          <a:gd name="connsiteY3" fmla="*/ 1543935 h 1543935"/>
                          <a:gd name="connsiteX4" fmla="*/ 9698 w 6694833"/>
                          <a:gd name="connsiteY4" fmla="*/ 1543935 h 1543935"/>
                          <a:gd name="connsiteX5" fmla="*/ 0 w 6694833"/>
                          <a:gd name="connsiteY5" fmla="*/ 1543935 h 1543935"/>
                          <a:gd name="connsiteX6" fmla="*/ 0 w 6694833"/>
                          <a:gd name="connsiteY6" fmla="*/ 48783 h 1543935"/>
                          <a:gd name="connsiteX7" fmla="*/ 307 w 6694833"/>
                          <a:gd name="connsiteY7" fmla="*/ 48783 h 154393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6694833" h="1543935">
                            <a:moveTo>
                              <a:pt x="0" y="0"/>
                            </a:moveTo>
                            <a:lnTo>
                              <a:pt x="4583908" y="0"/>
                            </a:lnTo>
                            <a:lnTo>
                              <a:pt x="6694833" y="1543935"/>
                            </a:lnTo>
                            <a:lnTo>
                              <a:pt x="1023938" y="1543935"/>
                            </a:lnTo>
                            <a:lnTo>
                              <a:pt x="9698" y="1543935"/>
                            </a:lnTo>
                            <a:lnTo>
                              <a:pt x="0" y="1543935"/>
                            </a:lnTo>
                            <a:lnTo>
                              <a:pt x="0" y="48783"/>
                            </a:lnTo>
                            <a:lnTo>
                              <a:pt x="307" y="4878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txbx>
                      <w:txbxContent>
                        <w:p w:rsidR="00432812" w:rsidRPr="003F5E61" w:rsidRDefault="00432812" w:rsidP="00432812">
                          <w:pPr>
                            <w:spacing w:after="0" w:line="240" w:lineRule="auto"/>
                            <w:ind w:left="709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Site: </w:t>
                          </w:r>
                          <w:hyperlink r:id="rId1" w:history="1">
                            <w:r w:rsidRPr="003F5E61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https://rochadabencao.org/</w:t>
                            </w:r>
                          </w:hyperlink>
                        </w:p>
                        <w:p w:rsidR="00432812" w:rsidRPr="004E64B2" w:rsidRDefault="00432812" w:rsidP="00432812">
                          <w:pPr>
                            <w:pStyle w:val="Informaesdecontato"/>
                            <w:ind w:left="709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4E64B2">
                            <w:rPr>
                              <w:color w:val="FFFFFF" w:themeColor="background1"/>
                            </w:rPr>
                            <w:t xml:space="preserve">Ave: </w:t>
                          </w:r>
                          <w:r w:rsidRPr="004E64B2">
                            <w:rPr>
                              <w:b/>
                              <w:color w:val="FFFFFF" w:themeColor="background1"/>
                            </w:rPr>
                            <w:t>Antenor Epifânio Martins, 2.401, Macapá/AP, CEP: 68908-802</w:t>
                          </w:r>
                        </w:p>
                        <w:p w:rsidR="00432812" w:rsidRPr="004E64B2" w:rsidRDefault="00432812" w:rsidP="00432812">
                          <w:pPr>
                            <w:pStyle w:val="Informaesdecontato"/>
                            <w:ind w:left="709"/>
                            <w:jc w:val="lef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Insira o telefone:"/>
                              <w:tag w:val="Insira o telefone:"/>
                              <w:id w:val="-960259858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4E64B2">
                                <w:rPr>
                                  <w:color w:val="FFFFFF" w:themeColor="background1"/>
                                  <w:lang w:val="pt-BR" w:bidi="pt-BR"/>
                                </w:rPr>
                                <w:t>Telefone</w:t>
                              </w:r>
                            </w:sdtContent>
                          </w:sdt>
                          <w:r w:rsidRPr="004E64B2">
                            <w:rPr>
                              <w:color w:val="FFFFFF" w:themeColor="background1"/>
                            </w:rPr>
                            <w:t>: 096 9 9115-1813/9907-8487/96 99155-3447/9 9166-8978</w:t>
                          </w:r>
                        </w:p>
                        <w:p w:rsidR="00432812" w:rsidRPr="004E64B2" w:rsidRDefault="00432812" w:rsidP="00432812">
                          <w:pPr>
                            <w:ind w:left="709"/>
                            <w:rPr>
                              <w:color w:val="FFFFFF" w:themeColor="background1"/>
                              <w:lang w:val="pt-BR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Insira o email:"/>
                              <w:tag w:val="Insira o email:"/>
                              <w:id w:val="12315019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4E64B2">
                                <w:rPr>
                                  <w:color w:val="FFFFFF" w:themeColor="background1"/>
                                  <w:lang w:val="pt-BR" w:bidi="pt-BR"/>
                                </w:rPr>
                                <w:t>Email</w:t>
                              </w:r>
                            </w:sdtContent>
                          </w:sdt>
                          <w:r w:rsidRPr="004E64B2"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r w:rsidRPr="004E64B2">
                            <w:rPr>
                              <w:b/>
                              <w:color w:val="FFFFFF" w:themeColor="background1"/>
                            </w:rPr>
                            <w:t>rochadabencao@gmail.com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066B29" id="Forma Livre: Forma 27" o:spid="_x0000_s1039" style="position:absolute;margin-left:-73.5pt;margin-top:734pt;width:512.6pt;height:66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94833,1543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" adj="-11796480,,5400" path="m,l4583908,,6694833,1543935r-5670895,l9698,1543935r-9698,l,48783r307,l,xe" fillcolor="#414141 [3207]" stroked="f">
              <v:stroke joinstyle="miter"/>
              <v:formulas/>
              <v:path arrowok="t" o:connecttype="custom" o:connectlocs="0,0;4457326,0;6509959,842650;995663,842650;9430,842650;0,842650;0,26625;299,26625" o:connectangles="0,0,0,0,0,0,0,0" textboxrect="0,0,6694833,1543935"/>
              <v:textbox>
                <w:txbxContent>
                  <w:p w:rsidR="00432812" w:rsidRPr="003F5E61" w:rsidRDefault="00432812" w:rsidP="00432812">
                    <w:pPr>
                      <w:spacing w:after="0" w:line="240" w:lineRule="auto"/>
                      <w:ind w:left="709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Site: </w:t>
                    </w:r>
                    <w:hyperlink r:id="rId2" w:history="1">
                      <w:r w:rsidRPr="003F5E61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https://rochadabencao.org/</w:t>
                      </w:r>
                    </w:hyperlink>
                  </w:p>
                  <w:p w:rsidR="00432812" w:rsidRPr="004E64B2" w:rsidRDefault="00432812" w:rsidP="00432812">
                    <w:pPr>
                      <w:pStyle w:val="Informaesdecontato"/>
                      <w:ind w:left="709"/>
                      <w:jc w:val="left"/>
                      <w:rPr>
                        <w:color w:val="FFFFFF" w:themeColor="background1"/>
                      </w:rPr>
                    </w:pPr>
                    <w:r w:rsidRPr="004E64B2">
                      <w:rPr>
                        <w:color w:val="FFFFFF" w:themeColor="background1"/>
                      </w:rPr>
                      <w:t xml:space="preserve">Ave: </w:t>
                    </w:r>
                    <w:r w:rsidRPr="004E64B2">
                      <w:rPr>
                        <w:b/>
                        <w:color w:val="FFFFFF" w:themeColor="background1"/>
                      </w:rPr>
                      <w:t>Antenor Epifânio Martins, 2.401, Macapá/AP, CEP: 68908-802</w:t>
                    </w:r>
                  </w:p>
                  <w:p w:rsidR="00432812" w:rsidRPr="004E64B2" w:rsidRDefault="00432812" w:rsidP="00432812">
                    <w:pPr>
                      <w:pStyle w:val="Informaesdecontato"/>
                      <w:ind w:left="709"/>
                      <w:jc w:val="left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alias w:val="Insira o telefone:"/>
                        <w:tag w:val="Insira o telefone:"/>
                        <w:id w:val="-960259858"/>
                        <w:temporary/>
                        <w:showingPlcHdr/>
                        <w15:appearance w15:val="hidden"/>
                      </w:sdtPr>
                      <w:sdtContent>
                        <w:r w:rsidRPr="004E64B2">
                          <w:rPr>
                            <w:color w:val="FFFFFF" w:themeColor="background1"/>
                            <w:lang w:val="pt-BR" w:bidi="pt-BR"/>
                          </w:rPr>
                          <w:t>Telefone</w:t>
                        </w:r>
                      </w:sdtContent>
                    </w:sdt>
                    <w:r w:rsidRPr="004E64B2">
                      <w:rPr>
                        <w:color w:val="FFFFFF" w:themeColor="background1"/>
                      </w:rPr>
                      <w:t>: 096 9 9115-1813/9907-8487/96 99155-3447/9 9166-8978</w:t>
                    </w:r>
                  </w:p>
                  <w:p w:rsidR="00432812" w:rsidRPr="004E64B2" w:rsidRDefault="00432812" w:rsidP="00432812">
                    <w:pPr>
                      <w:ind w:left="709"/>
                      <w:rPr>
                        <w:color w:val="FFFFFF" w:themeColor="background1"/>
                        <w:lang w:val="pt-BR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alias w:val="Insira o email:"/>
                        <w:tag w:val="Insira o email:"/>
                        <w:id w:val="1231501968"/>
                        <w:temporary/>
                        <w:showingPlcHdr/>
                        <w15:appearance w15:val="hidden"/>
                      </w:sdtPr>
                      <w:sdtContent>
                        <w:r w:rsidRPr="004E64B2">
                          <w:rPr>
                            <w:color w:val="FFFFFF" w:themeColor="background1"/>
                            <w:lang w:val="pt-BR" w:bidi="pt-BR"/>
                          </w:rPr>
                          <w:t>Email</w:t>
                        </w:r>
                      </w:sdtContent>
                    </w:sdt>
                    <w:r w:rsidRPr="004E64B2">
                      <w:rPr>
                        <w:color w:val="FFFFFF" w:themeColor="background1"/>
                      </w:rPr>
                      <w:t xml:space="preserve">: </w:t>
                    </w:r>
                    <w:r w:rsidRPr="004E64B2">
                      <w:rPr>
                        <w:b/>
                        <w:color w:val="FFFFFF" w:themeColor="background1"/>
                      </w:rPr>
                      <w:t>rochadabencao@gmail.com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1D7AB7C" wp14:editId="49DA5923">
              <wp:simplePos x="0" y="0"/>
              <wp:positionH relativeFrom="page">
                <wp:posOffset>-19050</wp:posOffset>
              </wp:positionH>
              <wp:positionV relativeFrom="page">
                <wp:posOffset>-69850</wp:posOffset>
              </wp:positionV>
              <wp:extent cx="7772400" cy="10746492"/>
              <wp:effectExtent l="0" t="0" r="2540" b="0"/>
              <wp:wrapNone/>
              <wp:docPr id="25" name="Grupo 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46492"/>
                        <a:chOff x="0" y="0"/>
                        <a:chExt cx="7772400" cy="10747122"/>
                      </a:xfrm>
                    </wpg:grpSpPr>
                    <wps:wsp>
                      <wps:cNvPr id="26" name="Forma Livre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257" y="436379"/>
                          <a:ext cx="4317214" cy="611371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orma Livre 6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1691" y="402037"/>
                          <a:ext cx="3832315" cy="359964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Retângulo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329081" y="9701216"/>
                          <a:ext cx="1280132" cy="1045906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orma Livre 1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11098" y="9810690"/>
                          <a:ext cx="1228410" cy="892569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orma Livre 1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37302" y="10001264"/>
                          <a:ext cx="716034" cy="56006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Retângulo 2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1ABAB" id="Grupo 25" o:spid="_x0000_s1026" style="position:absolute;margin-left:-1.5pt;margin-top:-5.5pt;width:612pt;height:846.2pt;z-index:251694080;mso-width-percent:1000;mso-position-horizontal-relative:page;mso-position-vertical-relative:page;mso-width-percent:1000" coordsize="77724,10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">
              <v:shape id="Forma Livre 5" o:spid="_x0000_s1027" style="position:absolute;left:92;top:4363;width:43172;height:6114;visibility:visible;mso-wrap-style:square;v-text-anchor:top" coordsize="267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TBsUA&#10;AADbAAAADwAAAGRycy9kb3ducmV2LnhtbESPQWvCQBSE7wX/w/IKXkqzMZTQxqwigaIHe6hK9fjI&#10;vibB7NuQ3Sbx33cLBY/DzHzD5OvJtGKg3jWWFSyiGARxaXXDlYLT8f35FYTzyBpby6TgRg7Wq9lD&#10;jpm2I3/ScPCVCBB2GSqove8yKV1Zk0EX2Y44eN+2N+iD7CupexwD3LQyieNUGmw4LNTYUVFTeT38&#10;GAXbD7f/ekvxtHPXl6fGn22xOV+Umj9OmyUIT5O/h//bO60gSe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BMGxQAAANsAAAAPAAAAAAAAAAAAAAAAAJgCAABkcnMv&#10;ZG93bnJldi54bWxQSwUGAAAAAAQABAD1AAAAigMAAAAA&#10;" path="m2136,l,,,690r2671,l2136,xe" fillcolor="#650707 [3205]" stroked="f">
                <v:path arrowok="t" o:connecttype="custom" o:connectlocs="3452478,0;0,0;0,611371;4317214,611371;3452478,0" o:connectangles="0,0,0,0,0"/>
              </v:shape>
              <v:shape id="Forma Livre 6" o:spid="_x0000_s1028" style="position:absolute;left:39216;top:4020;width:38324;height:3600;visibility:visible;mso-wrap-style:square;v-text-anchor:top" coordsize="237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DusQA&#10;AADbAAAADwAAAGRycy9kb3ducmV2LnhtbESPQWsCMRSE70L/Q3iFXopmXaSVrVFEXCx4sbaX3h6b&#10;192lm5clSdfYX28EweMwM98wi1U0nRjI+daygukkA0FcWd1yreDrsxzPQfiArLGzTArO5GG1fBgt&#10;sND2xB80HEMtEoR9gQqaEPpCSl81ZNBPbE+cvB/rDIYkXS21w1OCm07mWfYiDbacFhrsadNQ9Xv8&#10;Mwrw8FwPcfrtdvv/mFOZb2M52yr19BjXbyACxXAP39rvWkH+C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QA7rEAAAA2wAAAA8AAAAAAAAAAAAAAAAAmAIAAGRycy9k&#10;b3ducmV2LnhtbFBLBQYAAAAABAAEAPUAAACJAwAAAAA=&#10;" path="m2371,l,,355,440r2016,l2371,xe" fillcolor="#414141 [3207]" stroked="f">
                <v:path arrowok="t" o:connecttype="custom" o:connectlocs="3832315,0;0,0;573797,359964;3832315,359964;3832315,0" o:connectangles="0,0,0,0,0"/>
              </v:shape>
              <v:rect id="Retângulo 8" o:spid="_x0000_s1029" style="position:absolute;width:7771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xssEA&#10;AADbAAAADwAAAGRycy9kb3ducmV2LnhtbERPz2vCMBS+C/sfwht403QKMjqjlIEoehCr4I7P5tmU&#10;Ni+libX775eDsOPH93u5Hmwjeup85VjBxzQBQVw4XXGp4HLeTD5B+ICssXFMCn7Jw3r1Nlpiqt2T&#10;T9TnoRQxhH2KCkwIbSqlLwxZ9FPXEkfu7jqLIcKulLrDZwy3jZwlyUJarDg2GGzp21BR5w+rYPeT&#10;he3+9ti7a3aq84M59nV9VGr8PmRfIAIN4V/8cu+0gnl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VcbLBAAAA2wAAAA8AAAAAAAAAAAAAAAAAmAIAAGRycy9kb3du&#10;cmV2LnhtbFBLBQYAAAAABAAEAPUAAACGAwAAAAA=&#10;" fillcolor="#262626 [3204]" stroked="f"/>
              <v:shape id="Forma Livre: Forma 24" o:spid="_x0000_s1030" style="position:absolute;left:63290;top:97012;width:12802;height:10459;visibility:visible;mso-wrap-style:square;v-text-anchor:top" coordsize="1280132,27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pFcMA&#10;AADbAAAADwAAAGRycy9kb3ducmV2LnhtbESPwWrDMBBE74X+g9hCLyWR60IIbmRjAgXTQ6CpP2Cx&#10;1paptTKWYjv5+qhQ6HGYmTfMoVjtIGaafO9Ywes2AUHcON1zp6D+/tjsQfiArHFwTAqu5KHIHx8O&#10;mGm38BfN59CJCGGfoQITwphJ6RtDFv3WjcTRa91kMUQ5dVJPuES4HWSaJDtpsee4YHCko6Hm53yx&#10;Cl5Ot9WNwbSfbUXp7VrvOleiUs9Pa/kOItAa/sN/7UoreEv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pFcMAAADbAAAADwAAAAAAAAAAAAAAAACYAgAAZHJzL2Rv&#10;d25yZXYueG1sUEsFBgAAAAAEAAQA9QAAAIgDAAAAAA==&#10;" path="m1280132,r,2733130l1280131,2733130r,8981l1094394,2742111r,-7l1094254,2742111,,1944324,,926510,1280132,xe" fillcolor="#650707 [3205]" stroked="f">
                <v:path arrowok="t" o:connecttype="custom" o:connectlocs="1280132,0;1280132,1042480;1280131,1042480;1280131,1045906;1094394,1045906;1094394,1045903;1094254,1045906;0,741611;0,353393" o:connectangles="0,0,0,0,0,0,0,0,0"/>
              </v:shape>
              <v:shape id="Forma Livre 13" o:spid="_x0000_s1031" style="position:absolute;left:54110;top:98106;width:12285;height:8926;visibility:visible;mso-wrap-style:square;v-text-anchor:top" coordsize="7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xhcEA&#10;AADbAAAADwAAAGRycy9kb3ducmV2LnhtbESP0YrCMBRE3wX/IVzBN021KFJNRQRh8clVP+DaXJva&#10;5qY0Wa1/bxYW9nGYmTPMZtvbRjyp85VjBbNpAoK4cLriUsH1cpisQPiArLFxTAre5GGbDwcbzLR7&#10;8Tc9z6EUEcI+QwUmhDaT0heGLPqpa4mjd3edxRBlV0rd4SvCbSPnSbKUFiuOCwZb2hsq6vOPVXA7&#10;FZVchd2iPvnHcnGh/pAejVLjUb9bgwjUh//wX/tLK0hT+P0Sf4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cYXBAAAA2wAAAA8AAAAAAAAAAAAAAAAAmAIAAGRycy9kb3du&#10;cmV2LnhtbFBLBQYAAAAABAAEAPUAAACGAwAAAAA=&#10;" path="m760,l,593r760,587l760,946,317,604,760,266,760,xe" fillcolor="#262626 [3204]" stroked="f">
                <v:path arrowok="t" o:connecttype="custom" o:connectlocs="1228410,0;0,448554;1228410,892569;1228410,715568;512376,456874;1228410,201206;1228410,0" o:connectangles="0,0,0,0,0,0,0"/>
              </v:shape>
              <v:shape id="Forma Livre 15" o:spid="_x0000_s1032" style="position:absolute;left:58373;top:100012;width:7160;height:5601;visibility:visible;mso-wrap-style:square;v-text-anchor:top" coordsize="443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tkW8MA&#10;AADbAAAADwAAAGRycy9kb3ducmV2LnhtbESP0WrCQBRE34X+w3ILfdONrQ0lukqpBiUvovUDrtlr&#10;Epq9G7JrEv/eFQo+DjNzhlmsBlOLjlpXWVYwnUQgiHOrKy4UnH7T8RcI55E11pZJwY0crJYvowUm&#10;2vZ8oO7oCxEg7BJUUHrfJFK6vCSDbmIb4uBdbGvQB9kWUrfYB7ip5XsUxdJgxWGhxIZ+Ssr/jlej&#10;YG03kdnH58M2Q5mtO6w/p12q1Nvr8D0H4Wnwz/B/e6cVfMzg8S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tkW8MAAADbAAAADwAAAAAAAAAAAAAAAACYAgAAZHJzL2Rv&#10;d25yZXYueG1sUEsFBgAAAAAEAAQA9QAAAIgDAAAAAA==&#10;" path="m443,l,338,443,680,443,xe" fillcolor="#e3e3e3 [3206]" stroked="f">
                <v:path arrowok="t" o:connecttype="custom" o:connectlocs="716034,0;0,278385;716034,560065;716034,0" o:connectangles="0,0,0,0"/>
              </v:shape>
              <v:rect id="Retângulo 28" o:spid="_x0000_s1033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/>
              <w10:wrap anchorx="page" anchory="page"/>
            </v:group>
          </w:pict>
        </mc:Fallback>
      </mc:AlternateContent>
    </w:r>
    <w:r w:rsidR="00DB557C">
      <w:rPr>
        <w:noProof/>
        <w:lang w:val="pt-BR" w:eastAsia="pt-BR"/>
      </w:rPr>
      <w:drawing>
        <wp:anchor distT="0" distB="0" distL="114300" distR="114300" simplePos="0" relativeHeight="251697152" behindDoc="1" locked="0" layoutInCell="1" allowOverlap="1" wp14:anchorId="5D3B2CB8" wp14:editId="422F85E8">
          <wp:simplePos x="0" y="0"/>
          <wp:positionH relativeFrom="column">
            <wp:posOffset>4049486</wp:posOffset>
          </wp:positionH>
          <wp:positionV relativeFrom="paragraph">
            <wp:posOffset>338447</wp:posOffset>
          </wp:positionV>
          <wp:extent cx="1970905" cy="90252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95" cy="904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57C">
      <w:rPr>
        <w:noProof/>
        <w:lang w:val="pt-BR" w:eastAsia="pt-BR"/>
      </w:rPr>
      <w:drawing>
        <wp:anchor distT="0" distB="0" distL="114300" distR="114300" simplePos="0" relativeHeight="251696128" behindDoc="1" locked="0" layoutInCell="1" allowOverlap="1" wp14:anchorId="218334C6" wp14:editId="418C57A3">
          <wp:simplePos x="0" y="0"/>
          <wp:positionH relativeFrom="column">
            <wp:posOffset>3266893</wp:posOffset>
          </wp:positionH>
          <wp:positionV relativeFrom="paragraph">
            <wp:posOffset>283845</wp:posOffset>
          </wp:positionV>
          <wp:extent cx="723265" cy="1043305"/>
          <wp:effectExtent l="0" t="0" r="635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57C"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2D622E19" wp14:editId="2A8F487B">
              <wp:simplePos x="0" y="0"/>
              <wp:positionH relativeFrom="column">
                <wp:posOffset>-666932</wp:posOffset>
              </wp:positionH>
              <wp:positionV relativeFrom="paragraph">
                <wp:posOffset>-66590</wp:posOffset>
              </wp:positionV>
              <wp:extent cx="3683635" cy="628650"/>
              <wp:effectExtent l="0" t="0" r="0" b="0"/>
              <wp:wrapSquare wrapText="bothSides"/>
              <wp:docPr id="2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3F5E61" w:rsidRDefault="00DB557C" w:rsidP="00B533B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>Congregação Rocha da B</w:t>
                          </w:r>
                          <w:r w:rsidRPr="00AB4E5A">
                            <w:rPr>
                              <w:b/>
                              <w:color w:val="FFFFFF" w:themeColor="background1"/>
                              <w:sz w:val="28"/>
                            </w:rPr>
                            <w:t>enção</w:t>
                          </w:r>
                          <w:r w:rsidRPr="003F5E61"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  IEADAP/ROBEN</w:t>
                          </w:r>
                        </w:p>
                        <w:p w:rsidR="00DB557C" w:rsidRPr="00C0347F" w:rsidRDefault="00DB557C" w:rsidP="00B533B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22E19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52.5pt;margin-top:-5.25pt;width:290.05pt;height:4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" filled="f" stroked="f">
              <v:textbox>
                <w:txbxContent>
                  <w:p w:rsidR="00DB557C" w:rsidRPr="003F5E61" w:rsidRDefault="00DB557C" w:rsidP="00B533B8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32"/>
                      </w:rPr>
                    </w:pPr>
                    <w:r w:rsidRPr="003F5E61">
                      <w:rPr>
                        <w:b/>
                        <w:color w:val="FFFFFF" w:themeColor="background1"/>
                        <w:sz w:val="32"/>
                      </w:rPr>
                      <w:t>Congregação Rocha da B</w:t>
                    </w:r>
                    <w:r w:rsidRPr="00AB4E5A">
                      <w:rPr>
                        <w:b/>
                        <w:color w:val="FFFFFF" w:themeColor="background1"/>
                        <w:sz w:val="28"/>
                      </w:rPr>
                      <w:t>enção</w:t>
                    </w:r>
                    <w:r w:rsidRPr="003F5E61">
                      <w:rPr>
                        <w:b/>
                        <w:color w:val="FFFFFF" w:themeColor="background1"/>
                        <w:sz w:val="32"/>
                      </w:rPr>
                      <w:t xml:space="preserve">  IEADAP/ROBEN</w:t>
                    </w:r>
                  </w:p>
                  <w:p w:rsidR="00DB557C" w:rsidRPr="00C0347F" w:rsidRDefault="00DB557C" w:rsidP="00B533B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B557C"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430E0CF" wp14:editId="522D42A2">
              <wp:simplePos x="0" y="0"/>
              <wp:positionH relativeFrom="column">
                <wp:posOffset>4183900</wp:posOffset>
              </wp:positionH>
              <wp:positionV relativeFrom="paragraph">
                <wp:posOffset>-430538</wp:posOffset>
              </wp:positionV>
              <wp:extent cx="1656080" cy="263525"/>
              <wp:effectExtent l="0" t="0" r="0" b="3175"/>
              <wp:wrapSquare wrapText="bothSides"/>
              <wp:docPr id="2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C0347F" w:rsidRDefault="00DB557C" w:rsidP="00B533B8">
                          <w:pPr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b/>
                              <w:i/>
                              <w:color w:val="FFFFFF" w:themeColor="background1"/>
                              <w:sz w:val="24"/>
                            </w:rPr>
                            <w:t>Deixa Deus te Usar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0E0CF" id="_x0000_s1041" type="#_x0000_t202" style="position:absolute;margin-left:329.45pt;margin-top:-33.9pt;width:130.4pt;height:2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" filled="f" stroked="f">
              <v:textbox>
                <w:txbxContent>
                  <w:p w:rsidR="00DB557C" w:rsidRPr="00C0347F" w:rsidRDefault="00DB557C" w:rsidP="00B533B8">
                    <w:pPr>
                      <w:rPr>
                        <w:color w:val="FFFFFF" w:themeColor="background1"/>
                      </w:rPr>
                    </w:pPr>
                    <w:r w:rsidRPr="00C0347F">
                      <w:rPr>
                        <w:b/>
                        <w:i/>
                        <w:color w:val="FFFFFF" w:themeColor="background1"/>
                        <w:sz w:val="24"/>
                      </w:rPr>
                      <w:t>Deixa Deus te Usar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557C" w:rsidRPr="00C0347F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5DC5087" wp14:editId="000A2D94">
              <wp:simplePos x="0" y="0"/>
              <wp:positionH relativeFrom="column">
                <wp:posOffset>3349147</wp:posOffset>
              </wp:positionH>
              <wp:positionV relativeFrom="paragraph">
                <wp:posOffset>-75631</wp:posOffset>
              </wp:positionV>
              <wp:extent cx="3021330" cy="258445"/>
              <wp:effectExtent l="0" t="0" r="0" b="0"/>
              <wp:wrapSquare wrapText="bothSides"/>
              <wp:docPr id="2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2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557C" w:rsidRPr="00C0347F" w:rsidRDefault="00DB557C" w:rsidP="00B533B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C0347F">
                            <w:rPr>
                              <w:color w:val="FFFFFF" w:themeColor="background1"/>
                            </w:rPr>
                            <w:t>CNPJ: 05.989.975/0001-08 (FILIAL)</w:t>
                          </w:r>
                        </w:p>
                        <w:p w:rsidR="00DB557C" w:rsidRPr="00C0347F" w:rsidRDefault="00DB557C" w:rsidP="00B533B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C5087" id="_x0000_s1042" type="#_x0000_t202" style="position:absolute;margin-left:263.7pt;margin-top:-5.95pt;width:237.9pt;height:20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" filled="f" stroked="f">
              <v:textbox>
                <w:txbxContent>
                  <w:p w:rsidR="00DB557C" w:rsidRPr="00C0347F" w:rsidRDefault="00DB557C" w:rsidP="00B533B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C0347F">
                      <w:rPr>
                        <w:color w:val="FFFFFF" w:themeColor="background1"/>
                      </w:rPr>
                      <w:t>CNPJ: 05.989.975/0001-08 (FILIAL)</w:t>
                    </w:r>
                  </w:p>
                  <w:p w:rsidR="00DB557C" w:rsidRPr="00C0347F" w:rsidRDefault="00DB557C" w:rsidP="00B533B8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B557C" w:rsidRDefault="00DB557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95104" behindDoc="1" locked="0" layoutInCell="1" allowOverlap="1" wp14:anchorId="400AE92C" wp14:editId="7DA01878">
          <wp:simplePos x="0" y="0"/>
          <wp:positionH relativeFrom="column">
            <wp:posOffset>-424980</wp:posOffset>
          </wp:positionH>
          <wp:positionV relativeFrom="paragraph">
            <wp:posOffset>162898</wp:posOffset>
          </wp:positionV>
          <wp:extent cx="2337758" cy="757960"/>
          <wp:effectExtent l="0" t="0" r="5715" b="4445"/>
          <wp:wrapNone/>
          <wp:docPr id="5" name="Imagem 5" descr="IEAD - Pion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AD - Pioneir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colorTemperature colorTemp="6400"/>
                            </a14:imgEffect>
                            <a14:imgEffect>
                              <a14:brightnessContrast contrast="-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758" cy="75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F"/>
    <w:rsid w:val="00002548"/>
    <w:rsid w:val="00004D0D"/>
    <w:rsid w:val="000115CE"/>
    <w:rsid w:val="00017206"/>
    <w:rsid w:val="00040702"/>
    <w:rsid w:val="000579F6"/>
    <w:rsid w:val="00060D81"/>
    <w:rsid w:val="000828F4"/>
    <w:rsid w:val="000833EA"/>
    <w:rsid w:val="000B683D"/>
    <w:rsid w:val="000E36EF"/>
    <w:rsid w:val="000E4C07"/>
    <w:rsid w:val="000F0FD0"/>
    <w:rsid w:val="000F51EC"/>
    <w:rsid w:val="000F6E73"/>
    <w:rsid w:val="000F7122"/>
    <w:rsid w:val="00107C8E"/>
    <w:rsid w:val="00115255"/>
    <w:rsid w:val="0015507F"/>
    <w:rsid w:val="00161192"/>
    <w:rsid w:val="0019255F"/>
    <w:rsid w:val="001B4EEF"/>
    <w:rsid w:val="001B689C"/>
    <w:rsid w:val="00200635"/>
    <w:rsid w:val="00224514"/>
    <w:rsid w:val="00235A38"/>
    <w:rsid w:val="00254927"/>
    <w:rsid w:val="00254E0D"/>
    <w:rsid w:val="002A0A1B"/>
    <w:rsid w:val="002D3FC5"/>
    <w:rsid w:val="002E2582"/>
    <w:rsid w:val="00316427"/>
    <w:rsid w:val="00343D77"/>
    <w:rsid w:val="0038000D"/>
    <w:rsid w:val="00380288"/>
    <w:rsid w:val="00385ACF"/>
    <w:rsid w:val="003B048C"/>
    <w:rsid w:val="003B693B"/>
    <w:rsid w:val="003C5F41"/>
    <w:rsid w:val="003E6639"/>
    <w:rsid w:val="003F5E61"/>
    <w:rsid w:val="0040677A"/>
    <w:rsid w:val="00410197"/>
    <w:rsid w:val="004257D9"/>
    <w:rsid w:val="00432812"/>
    <w:rsid w:val="00477474"/>
    <w:rsid w:val="00480B7F"/>
    <w:rsid w:val="004A1893"/>
    <w:rsid w:val="004B20EA"/>
    <w:rsid w:val="004B2893"/>
    <w:rsid w:val="004C4A44"/>
    <w:rsid w:val="004E64B2"/>
    <w:rsid w:val="00505B97"/>
    <w:rsid w:val="005125BB"/>
    <w:rsid w:val="005264AB"/>
    <w:rsid w:val="00537F9C"/>
    <w:rsid w:val="00572222"/>
    <w:rsid w:val="005D3DA6"/>
    <w:rsid w:val="005E1E09"/>
    <w:rsid w:val="00605DDA"/>
    <w:rsid w:val="00614A1D"/>
    <w:rsid w:val="00632298"/>
    <w:rsid w:val="00653B76"/>
    <w:rsid w:val="00675F20"/>
    <w:rsid w:val="006C0E0C"/>
    <w:rsid w:val="006C74DA"/>
    <w:rsid w:val="006F4A0B"/>
    <w:rsid w:val="006F53DE"/>
    <w:rsid w:val="0072493A"/>
    <w:rsid w:val="00726E0C"/>
    <w:rsid w:val="00744EA9"/>
    <w:rsid w:val="00752FC4"/>
    <w:rsid w:val="00757E9C"/>
    <w:rsid w:val="00760503"/>
    <w:rsid w:val="007B4C91"/>
    <w:rsid w:val="007D70F7"/>
    <w:rsid w:val="008229E0"/>
    <w:rsid w:val="00830C5F"/>
    <w:rsid w:val="00834A33"/>
    <w:rsid w:val="00834F81"/>
    <w:rsid w:val="00874120"/>
    <w:rsid w:val="00875E54"/>
    <w:rsid w:val="008916D6"/>
    <w:rsid w:val="00894682"/>
    <w:rsid w:val="00896EE1"/>
    <w:rsid w:val="008A2B4A"/>
    <w:rsid w:val="008A74AD"/>
    <w:rsid w:val="008B1068"/>
    <w:rsid w:val="008C1482"/>
    <w:rsid w:val="008D0AA7"/>
    <w:rsid w:val="008D4801"/>
    <w:rsid w:val="008E172E"/>
    <w:rsid w:val="00912A0A"/>
    <w:rsid w:val="009468D3"/>
    <w:rsid w:val="00956837"/>
    <w:rsid w:val="00974D84"/>
    <w:rsid w:val="00981EB2"/>
    <w:rsid w:val="00986A31"/>
    <w:rsid w:val="009E7A1A"/>
    <w:rsid w:val="00A17117"/>
    <w:rsid w:val="00A6708B"/>
    <w:rsid w:val="00A670A9"/>
    <w:rsid w:val="00A7190F"/>
    <w:rsid w:val="00A763AE"/>
    <w:rsid w:val="00A81C05"/>
    <w:rsid w:val="00AB4E5A"/>
    <w:rsid w:val="00B038D2"/>
    <w:rsid w:val="00B533B8"/>
    <w:rsid w:val="00B6163B"/>
    <w:rsid w:val="00B63133"/>
    <w:rsid w:val="00B9517D"/>
    <w:rsid w:val="00B95983"/>
    <w:rsid w:val="00BB2837"/>
    <w:rsid w:val="00BB5D74"/>
    <w:rsid w:val="00BC0F0A"/>
    <w:rsid w:val="00BC6432"/>
    <w:rsid w:val="00BD2EC0"/>
    <w:rsid w:val="00C0347F"/>
    <w:rsid w:val="00C11980"/>
    <w:rsid w:val="00C12A54"/>
    <w:rsid w:val="00C30614"/>
    <w:rsid w:val="00C446C7"/>
    <w:rsid w:val="00C452DA"/>
    <w:rsid w:val="00CB0809"/>
    <w:rsid w:val="00CF67B8"/>
    <w:rsid w:val="00D04123"/>
    <w:rsid w:val="00D06525"/>
    <w:rsid w:val="00D149F1"/>
    <w:rsid w:val="00D36106"/>
    <w:rsid w:val="00D560B2"/>
    <w:rsid w:val="00DB39ED"/>
    <w:rsid w:val="00DB557C"/>
    <w:rsid w:val="00DC1E65"/>
    <w:rsid w:val="00DC7840"/>
    <w:rsid w:val="00DD122D"/>
    <w:rsid w:val="00DF7E9D"/>
    <w:rsid w:val="00E0564B"/>
    <w:rsid w:val="00E214A7"/>
    <w:rsid w:val="00E540B3"/>
    <w:rsid w:val="00E5754C"/>
    <w:rsid w:val="00E70EFD"/>
    <w:rsid w:val="00EC68E6"/>
    <w:rsid w:val="00EE093A"/>
    <w:rsid w:val="00EE1A2D"/>
    <w:rsid w:val="00EF545E"/>
    <w:rsid w:val="00F04D62"/>
    <w:rsid w:val="00F1217C"/>
    <w:rsid w:val="00F56110"/>
    <w:rsid w:val="00F62305"/>
    <w:rsid w:val="00F67C1D"/>
    <w:rsid w:val="00F71D73"/>
    <w:rsid w:val="00F763B1"/>
    <w:rsid w:val="00F77783"/>
    <w:rsid w:val="00F90A6A"/>
    <w:rsid w:val="00FA3051"/>
    <w:rsid w:val="00FA402E"/>
    <w:rsid w:val="00FB49C2"/>
    <w:rsid w:val="00FB751D"/>
    <w:rsid w:val="00FE1448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B2"/>
    <w:rPr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54E0D"/>
    <w:rPr>
      <w:color w:val="auto"/>
    </w:rPr>
  </w:style>
  <w:style w:type="paragraph" w:styleId="Rodap">
    <w:name w:val="footer"/>
    <w:basedOn w:val="Normal"/>
    <w:link w:val="Rodap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pPr>
      <w:spacing w:before="720" w:after="960"/>
    </w:p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254E0D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254E0D"/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1C1C1C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254E0D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254E0D"/>
    <w:rPr>
      <w:color w:val="auto"/>
    </w:rPr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7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7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2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9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5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6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95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8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62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53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1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rochadabencao.org/" TargetMode="External"/><Relationship Id="rId1" Type="http://schemas.openxmlformats.org/officeDocument/2006/relationships/hyperlink" Target="https://rochadabencao.org/" TargetMode="External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inhos\AppData\Roaming\Microsoft\Modelos\Papel%20timbrado%20com%20&#226;ngulos%20modernos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purl.org/dc/dcmitype/"/>
    <ds:schemaRef ds:uri="16c05727-aa75-4e4a-9b5f-8a80a1165891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94C38-91BB-401E-9989-7F8BBE00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ângulos modernos.dotx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2019-06-16T15:58:00Z</dcterms:created>
  <dcterms:modified xsi:type="dcterms:W3CDTF">2019-07-30T23:53:00Z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