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97" w:rsidRDefault="00505B97" w:rsidP="006C74DA">
      <w:pPr>
        <w:spacing w:after="0" w:line="240" w:lineRule="auto"/>
        <w:jc w:val="center"/>
        <w:rPr>
          <w:lang w:val="pt-BR"/>
        </w:rPr>
      </w:pPr>
      <w:bookmarkStart w:id="0" w:name="_GoBack"/>
      <w:bookmarkEnd w:id="0"/>
    </w:p>
    <w:p w:rsidR="00505B97" w:rsidRDefault="00505B97" w:rsidP="006C74DA">
      <w:pPr>
        <w:spacing w:after="0" w:line="240" w:lineRule="auto"/>
        <w:jc w:val="center"/>
        <w:rPr>
          <w:lang w:val="pt-BR"/>
        </w:rPr>
      </w:pPr>
    </w:p>
    <w:p w:rsidR="00B95983" w:rsidRDefault="00B95983" w:rsidP="006C74DA">
      <w:pPr>
        <w:spacing w:after="0" w:line="240" w:lineRule="auto"/>
        <w:jc w:val="center"/>
        <w:rPr>
          <w:lang w:val="pt-BR"/>
        </w:rPr>
      </w:pPr>
    </w:p>
    <w:tbl>
      <w:tblPr>
        <w:tblW w:w="10584" w:type="dxa"/>
        <w:tblInd w:w="-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240"/>
        <w:gridCol w:w="828"/>
        <w:gridCol w:w="828"/>
        <w:gridCol w:w="836"/>
        <w:gridCol w:w="1256"/>
        <w:gridCol w:w="1577"/>
        <w:gridCol w:w="146"/>
        <w:gridCol w:w="969"/>
        <w:gridCol w:w="836"/>
      </w:tblGrid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MÊS/ANO: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JU</w:t>
            </w:r>
            <w:r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L</w:t>
            </w: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HO (0</w:t>
            </w:r>
            <w:r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7</w:t>
            </w: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ÁREA: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 xml:space="preserve">LILÁS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</w:p>
        </w:tc>
      </w:tr>
      <w:tr w:rsidR="009E2FC6" w:rsidRPr="009E2FC6" w:rsidTr="009E2FC6">
        <w:trPr>
          <w:trHeight w:val="34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0</w:t>
            </w:r>
            <w:r>
              <w:rPr>
                <w:rFonts w:eastAsia="Times New Roman" w:cs="Arial"/>
                <w:color w:val="000000"/>
                <w:lang w:val="pt-BR" w:eastAsia="pt-BR"/>
              </w:rPr>
              <w:t>7</w:t>
            </w:r>
            <w:r w:rsidRPr="009E2FC6">
              <w:rPr>
                <w:rFonts w:eastAsia="Times New Roman" w:cs="Arial"/>
                <w:color w:val="000000"/>
                <w:lang w:val="pt-BR" w:eastAsia="pt-BR"/>
              </w:rPr>
              <w:t>/19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REA: Lil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 xml:space="preserve">s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ZONA: Norte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8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Coordenador: Josias Santos do Ros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rio (Ig. Jeov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 xml:space="preserve"> Nissi) - 99149-7641/42</w:t>
            </w:r>
          </w:p>
        </w:tc>
      </w:tr>
      <w:tr w:rsidR="009E2FC6" w:rsidRPr="009E2FC6" w:rsidTr="009E2FC6">
        <w:trPr>
          <w:trHeight w:val="300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CONGREGAÇÃO/CAMPO REGT: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ROCHA DA BÊNÇÃO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COD.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00098</w:t>
            </w: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BAIRRO: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 xml:space="preserve"> </w:t>
            </w:r>
            <w:r w:rsidR="00EC5CE5">
              <w:rPr>
                <w:rFonts w:eastAsia="Times New Roman" w:cs="Courier New"/>
                <w:color w:val="000000"/>
                <w:lang w:val="pt-BR" w:eastAsia="pt-BR"/>
              </w:rPr>
              <w:t xml:space="preserve">Lot. </w:t>
            </w: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Parque dos Buritis, CEP: 68.908-802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CIDADE: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Macapá-AP</w:t>
            </w: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PASTOR: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BENEDITO MARTINS CARVALHO</w:t>
            </w:r>
          </w:p>
        </w:tc>
      </w:tr>
    </w:tbl>
    <w:p w:rsidR="009E2FC6" w:rsidRPr="009E2FC6" w:rsidRDefault="009E2FC6" w:rsidP="009E2FC6">
      <w:pPr>
        <w:spacing w:after="0" w:line="240" w:lineRule="auto"/>
        <w:rPr>
          <w:lang w:val="pt-BR"/>
        </w:rPr>
      </w:pPr>
    </w:p>
    <w:p w:rsidR="009E2FC6" w:rsidRDefault="009E2FC6" w:rsidP="009E2FC6">
      <w:pPr>
        <w:spacing w:after="0" w:line="240" w:lineRule="auto"/>
        <w:rPr>
          <w:lang w:val="pt-BR"/>
        </w:rPr>
      </w:pPr>
      <w:r w:rsidRPr="009E2FC6">
        <w:rPr>
          <w:b/>
          <w:lang w:val="pt-BR"/>
        </w:rPr>
        <w:t>Recepcionista:</w:t>
      </w:r>
      <w:r w:rsidRPr="009E2FC6">
        <w:rPr>
          <w:lang w:val="pt-BR"/>
        </w:rPr>
        <w:t xml:space="preserve"> ______________________________________________________</w:t>
      </w:r>
    </w:p>
    <w:p w:rsidR="009E2FC6" w:rsidRDefault="009E2FC6" w:rsidP="009E2FC6">
      <w:pPr>
        <w:spacing w:after="0" w:line="240" w:lineRule="auto"/>
        <w:rPr>
          <w:lang w:val="pt-BR"/>
        </w:rPr>
      </w:pPr>
    </w:p>
    <w:p w:rsidR="009E2FC6" w:rsidRDefault="009E2FC6" w:rsidP="009E2FC6">
      <w:pPr>
        <w:spacing w:after="0" w:line="240" w:lineRule="auto"/>
        <w:jc w:val="center"/>
        <w:rPr>
          <w:b/>
          <w:sz w:val="36"/>
          <w:lang w:val="pt-BR"/>
        </w:rPr>
      </w:pPr>
      <w:r w:rsidRPr="009E2FC6">
        <w:rPr>
          <w:b/>
          <w:sz w:val="36"/>
          <w:highlight w:val="lightGray"/>
          <w:lang w:val="pt-BR"/>
        </w:rPr>
        <w:t>OPORTUNIDADES</w:t>
      </w:r>
    </w:p>
    <w:p w:rsidR="00675377" w:rsidRDefault="009E2FC6" w:rsidP="00675377">
      <w:pPr>
        <w:spacing w:after="0" w:line="240" w:lineRule="auto"/>
        <w:rPr>
          <w:lang w:val="pt-BR"/>
        </w:rPr>
      </w:pPr>
      <w:r>
        <w:rPr>
          <w:b/>
          <w:sz w:val="36"/>
          <w:lang w:val="pt-BR"/>
        </w:rPr>
        <w:t>CULTO: _________________________</w:t>
      </w:r>
      <w:r w:rsidR="00675377">
        <w:rPr>
          <w:b/>
          <w:sz w:val="36"/>
          <w:lang w:val="pt-BR"/>
        </w:rPr>
        <w:t xml:space="preserve"> </w:t>
      </w:r>
      <w:r w:rsidR="00675377">
        <w:rPr>
          <w:lang w:val="pt-BR"/>
        </w:rPr>
        <w:t>DATA: ______/_______/2019</w:t>
      </w:r>
    </w:p>
    <w:p w:rsidR="009E2FC6" w:rsidRDefault="009E2FC6" w:rsidP="009E2FC6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Default="00675377" w:rsidP="00675377">
      <w:pPr>
        <w:spacing w:after="0" w:line="240" w:lineRule="auto"/>
        <w:jc w:val="center"/>
        <w:rPr>
          <w:b/>
          <w:sz w:val="36"/>
          <w:lang w:val="pt-BR"/>
        </w:rPr>
      </w:pPr>
    </w:p>
    <w:p w:rsidR="00675377" w:rsidRDefault="00675377" w:rsidP="006753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EC5CE5" w:rsidRDefault="00EC5CE5" w:rsidP="00EC5CE5">
      <w:pPr>
        <w:spacing w:after="0" w:line="240" w:lineRule="auto"/>
        <w:jc w:val="center"/>
        <w:rPr>
          <w:b/>
          <w:sz w:val="36"/>
          <w:lang w:val="pt-BR"/>
        </w:rPr>
      </w:pPr>
    </w:p>
    <w:p w:rsidR="00EC5CE5" w:rsidRDefault="00EC5CE5" w:rsidP="00EC5CE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lang w:val="pt-BR"/>
        </w:rPr>
      </w:pPr>
    </w:p>
    <w:p w:rsidR="00675377" w:rsidRPr="00675377" w:rsidRDefault="00675377" w:rsidP="00675377">
      <w:pPr>
        <w:spacing w:after="0" w:line="240" w:lineRule="auto"/>
        <w:rPr>
          <w:sz w:val="28"/>
          <w:lang w:val="pt-BR"/>
        </w:rPr>
      </w:pPr>
    </w:p>
    <w:sectPr w:rsidR="00675377" w:rsidRPr="00675377" w:rsidSect="006C74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440" w:bottom="2517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0F" w:rsidRDefault="00A7190F">
      <w:pPr>
        <w:spacing w:after="0" w:line="240" w:lineRule="auto"/>
      </w:pPr>
      <w:r>
        <w:separator/>
      </w:r>
    </w:p>
    <w:p w:rsidR="00A7190F" w:rsidRDefault="00A7190F"/>
  </w:endnote>
  <w:endnote w:type="continuationSeparator" w:id="0">
    <w:p w:rsidR="00A7190F" w:rsidRDefault="00A7190F">
      <w:pPr>
        <w:spacing w:after="0" w:line="240" w:lineRule="auto"/>
      </w:pPr>
      <w:r>
        <w:continuationSeparator/>
      </w:r>
    </w:p>
    <w:p w:rsidR="00A7190F" w:rsidRDefault="00A7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F" w:rsidRDefault="00AB4E5A">
    <w:pPr>
      <w:pStyle w:val="Rodap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B42FD3E" wp14:editId="43FA051F">
              <wp:simplePos x="0" y="0"/>
              <wp:positionH relativeFrom="column">
                <wp:posOffset>5368161</wp:posOffset>
              </wp:positionH>
              <wp:positionV relativeFrom="paragraph">
                <wp:posOffset>-127000</wp:posOffset>
              </wp:positionV>
              <wp:extent cx="1123950" cy="32575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51D" w:rsidRPr="003F5E61" w:rsidRDefault="00FB751D" w:rsidP="00FB751D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EC5CE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2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EC5CE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2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2FD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22.7pt;margin-top:-10pt;width:88.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" filled="f" stroked="f">
              <v:textbox>
                <w:txbxContent>
                  <w:p w:rsidR="00FB751D" w:rsidRPr="003F5E61" w:rsidRDefault="00FB751D" w:rsidP="00FB751D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EC5CE5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2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EC5CE5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2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82816" behindDoc="1" locked="0" layoutInCell="1" allowOverlap="1" wp14:anchorId="5ABE8C54" wp14:editId="5B1A5485">
          <wp:simplePos x="0" y="0"/>
          <wp:positionH relativeFrom="column">
            <wp:posOffset>-380967</wp:posOffset>
          </wp:positionH>
          <wp:positionV relativeFrom="paragraph">
            <wp:posOffset>-755015</wp:posOffset>
          </wp:positionV>
          <wp:extent cx="1620864" cy="552091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64" cy="552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3F5E61" w:rsidP="003F5E61">
    <w:pPr>
      <w:pStyle w:val="Rodap"/>
      <w:jc w:val="left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01E0A70" wp14:editId="1B8324C2">
              <wp:simplePos x="0" y="0"/>
              <wp:positionH relativeFrom="column">
                <wp:posOffset>5366055</wp:posOffset>
              </wp:positionH>
              <wp:positionV relativeFrom="paragraph">
                <wp:posOffset>-193675</wp:posOffset>
              </wp:positionV>
              <wp:extent cx="1123950" cy="325755"/>
              <wp:effectExtent l="0" t="0" r="0" b="0"/>
              <wp:wrapSquare wrapText="bothSides"/>
              <wp:docPr id="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61" w:rsidRPr="003F5E61" w:rsidRDefault="003F5E61" w:rsidP="003F5E61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210F4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="00FB751D"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210F4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0A70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422.5pt;margin-top:-15.25pt;width:88.5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" filled="f" stroked="f">
              <v:textbox>
                <w:txbxContent>
                  <w:p w:rsidR="003F5E61" w:rsidRPr="003F5E61" w:rsidRDefault="003F5E61" w:rsidP="003F5E61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210F40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="00FB751D"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210F40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0F" w:rsidRDefault="00A7190F">
      <w:pPr>
        <w:spacing w:after="0" w:line="240" w:lineRule="auto"/>
      </w:pPr>
      <w:r>
        <w:separator/>
      </w:r>
    </w:p>
    <w:p w:rsidR="00A7190F" w:rsidRDefault="00A7190F"/>
  </w:footnote>
  <w:footnote w:type="continuationSeparator" w:id="0">
    <w:p w:rsidR="00A7190F" w:rsidRDefault="00A7190F">
      <w:pPr>
        <w:spacing w:after="0" w:line="240" w:lineRule="auto"/>
      </w:pPr>
      <w:r>
        <w:continuationSeparator/>
      </w:r>
    </w:p>
    <w:p w:rsidR="00A7190F" w:rsidRDefault="00A71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Pr="00FE1448" w:rsidRDefault="00AB4E5A" w:rsidP="00FE14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85888" behindDoc="1" locked="0" layoutInCell="1" allowOverlap="1" wp14:anchorId="143B36DF" wp14:editId="3EB4CA46">
          <wp:simplePos x="0" y="0"/>
          <wp:positionH relativeFrom="column">
            <wp:posOffset>3866325</wp:posOffset>
          </wp:positionH>
          <wp:positionV relativeFrom="paragraph">
            <wp:posOffset>260985</wp:posOffset>
          </wp:positionV>
          <wp:extent cx="1623913" cy="6139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3" cy="613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-485940</wp:posOffset>
              </wp:positionH>
              <wp:positionV relativeFrom="paragraph">
                <wp:posOffset>-78105</wp:posOffset>
              </wp:positionV>
              <wp:extent cx="3683635" cy="4997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Congregação Rocha da Benção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IEADAP/</w:t>
                          </w: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>ROBEN</w:t>
                          </w:r>
                        </w:p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25pt;margin-top:-6.15pt;width:290.05pt;height:3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" filled="f" stroked="f">
              <v:textbox>
                <w:txbxContent>
                  <w:p w:rsidR="00C0347F" w:rsidRPr="00C0347F" w:rsidRDefault="00C0347F" w:rsidP="00C0347F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 xml:space="preserve">Congregação Rocha da Benção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IEADAP/</w:t>
                    </w: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>ROBEN</w:t>
                    </w:r>
                  </w:p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02CC1F74" wp14:editId="6BDF50BF">
              <wp:simplePos x="0" y="0"/>
              <wp:positionH relativeFrom="column">
                <wp:posOffset>4003485</wp:posOffset>
              </wp:positionH>
              <wp:positionV relativeFrom="paragraph">
                <wp:posOffset>-421005</wp:posOffset>
              </wp:positionV>
              <wp:extent cx="1656080" cy="263525"/>
              <wp:effectExtent l="0" t="0" r="0" b="3175"/>
              <wp:wrapSquare wrapText="bothSides"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C1F74" id="_x0000_s1027" type="#_x0000_t202" style="position:absolute;margin-left:315.25pt;margin-top:-33.15pt;width:130.4pt;height: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" filled="f" stroked="f">
              <v:textbox>
                <w:txbxContent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56F08D5" wp14:editId="7FB2AA38">
              <wp:simplePos x="0" y="0"/>
              <wp:positionH relativeFrom="column">
                <wp:posOffset>3269152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08D5" id="_x0000_s1028" type="#_x0000_t202" style="position:absolute;margin-left:257.4pt;margin-top:-5.95pt;width:237.9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" filled="f" stroked="f">
              <v:textbox>
                <w:txbxContent>
                  <w:p w:rsidR="00C0347F" w:rsidRPr="00C0347F" w:rsidRDefault="00C0347F" w:rsidP="00C034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5E61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4B2" w:rsidRDefault="004E64B2" w:rsidP="004E64B2">
                            <w:pPr>
                              <w:pStyle w:val="Informaesdeconta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E64B2" w:rsidRPr="004E64B2" w:rsidRDefault="004E64B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4E64B2" w:rsidRPr="004E64B2" w:rsidRDefault="00210F40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152482630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64B2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="004E64B2"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A7190F" w:rsidRPr="004E64B2" w:rsidRDefault="00210F40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-3693049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64B2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="004E64B2"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4E64B2"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0907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73744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C9718" id="Grupo 23" o:spid="_x0000_s1029" style="position:absolute;margin-left:-1.5pt;margin-top:-5.25pt;width:612pt;height:851.9pt;z-index:25167872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">
              <v:shape id="Forma Livre 5" o:spid="_x0000_s1030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/lL0A&#10;AADaAAAADwAAAGRycy9kb3ducmV2LnhtbERPTQsBQRi+K/9hepWLmCWJZUhKHDj4CMe3ndfuZued&#10;bWew/r05KMen53u2qE0hXlS53LKCfi8CQZxYnXOq4Hxad8cgnEfWWFgmBR9ysJg3GzOMtX3zgV5H&#10;n4oQwi5GBZn3ZSylSzIy6Hq2JA7c3VYGfYBVKnWF7xBuCjmIopE0mHNoyLCkVUbJ4/g0CjZ7t7tM&#10;Rnjeusewk/urXS2vN6XarXo5BeGp9n/xz73V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//lL0AAADaAAAADwAAAAAAAAAAAAAAAACYAgAAZHJzL2Rvd25yZXYu&#10;eG1sUEsFBgAAAAAEAAQA9QAAAIIDAAAAAA==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31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uMQA&#10;AADaAAAADwAAAGRycy9kb3ducmV2LnhtbESPQWsCMRSE70L/Q3iFXopmXaTUrVFEXCx4sbaX3h6b&#10;192lm5clSdfYX28EweMwM98wi1U0nRjI+daygukkA0FcWd1yreDrsxy/gvABWWNnmRScycNq+TBa&#10;YKHtiT9oOIZaJAj7AhU0IfSFlL5qyKCf2J44eT/WGQxJulpqh6cEN53Ms+xFGmw5LTTY06ah6vf4&#10;ZxTg4bke4vTb7fb/Macy38ZytlXq6TGu30AEiuEevrXftYI5XK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I7jEAAAA2g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32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IScEA&#10;AADbAAAADwAAAGRycy9kb3ducmV2LnhtbERPTYvCMBC9C/sfwizsTVM9iHSNUgRR9CB2F3aPYzM2&#10;pc2kNLF2/70RhL3N433Ocj3YRvTU+cqxgukkAUFcOF1xqeD7aztegPABWWPjmBT8kYf16m20xFS7&#10;O5+pz0MpYgj7FBWYENpUSl8YsugnriWO3NV1FkOEXSl1h/cYbhs5S5K5tFhxbDDY0sZQUec3q2D/&#10;m4Xd4XI7uJ/sXOdHc+rr+qTUx/uQfYIINIR/8cu913H+F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iEnBAAAA2wAAAA8AAAAAAAAAAAAAAAAAmAIAAGRycy9kb3du&#10;cmV2LnhtbFBLBQYAAAAABAAEAPUAAACGAwAAAAA=&#10;" fillcolor="#262626 [3204]" stroked="f"/>
              <v:shape id="Forma Livre: Forma 27" o:spid="_x0000_s1033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Hxb8A&#10;AADbAAAADwAAAGRycy9kb3ducmV2LnhtbERPy2oCMRTdC/5DuII7zdQ+sKNRpFBpu+uMdH2ZXCdD&#10;Jzdjkmr8+2YhuDyc93qbbC/O5EPnWMHDvABB3DjdcavgUL/PliBCRNbYOyYFVwqw3YxHayy1u/A3&#10;navYihzCoUQFJsahlDI0hiyGuRuIM3d03mLM0LdSe7zkcNvLRVG8SIsd5waDA70Zan6rP6vgZMyn&#10;5+oJ2Vyf+/T69ZMe671S00narUBESvEuvrk/tIJFHpu/5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fFvwAAANsAAAAPAAAAAAAAAAAAAAAAAJgCAABkcnMvZG93bnJl&#10;di54bWxQSwUGAAAAAAQABAD1AAAAhAMAAAAA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4E64B2" w:rsidRDefault="004E64B2" w:rsidP="004E64B2">
                      <w:pPr>
                        <w:pStyle w:val="Informaesdeconta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E64B2" w:rsidRPr="004E64B2" w:rsidRDefault="004E64B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4E64B2" w:rsidRPr="004E64B2" w:rsidRDefault="00210F40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152482630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E64B2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="004E64B2"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A7190F" w:rsidRPr="004E64B2" w:rsidRDefault="00210F40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-36930494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E64B2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="004E64B2"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="004E64B2"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34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Imr0A&#10;AADbAAAADwAAAGRycy9kb3ducmV2LnhtbERPSwrCMBDdC94hjOBGNFVEpBpFBEFcCH4OMDTTpthM&#10;ShO1enojCO7m8b6zXLe2Eg9qfOlYwXiUgCDOnC65UHC97IZzED4ga6wck4IXeVivup0lpto9+USP&#10;cyhEDGGfogITQp1K6TNDFv3I1cSRy11jMUTYFFI3+IzhtpKTJJlJiyXHBoM1bQ1lt/PdKhgc362r&#10;g8kP+Z4m79d1VrgNKtXvtZsFiEBt+It/7r2O86fw/SUe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Imr0AAADbAAAADwAAAAAAAAAAAAAAAACYAgAAZHJzL2Rvd25yZXYu&#10;eG1sUEsFBgAAAAAEAAQA9QAAAII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35" style="position:absolute;left:51909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OfcAA&#10;AADbAAAADwAAAGRycy9kb3ducmV2LnhtbERPzYrCMBC+L+w7hFnwtqa70iLVKLIgiKdu9QHGZmyq&#10;zaQ0WVvf3iwI3ubj+53lerStuFHvG8cKvqYJCOLK6YZrBcfD9nMOwgdkja1jUnAnD+vV+9sSc+0G&#10;/qVbGWoRQ9jnqMCE0OVS+sqQRT91HXHkzq63GCLsa6l7HGK4beV3kmTSYsOxwWBHP4aqa/lnFZyK&#10;qpHzsEmvhb9k6YHG7WxvlJp8jJsFiEBjeImf7p2O8zP4/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eOfcAAAADbAAAADwAAAAAAAAAAAAAAAACYAgAAZHJzL2Rvd25y&#10;ZXYueG1sUEsFBgAAAAAEAAQA9QAAAIUDAAAAAA=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36" style="position:absolute;left:57737;top:97345;width:7160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PsIA&#10;AADbAAAADwAAAGRycy9kb3ducmV2LnhtbESPzYrCQBCE7wu+w9CCt3XigiLRUcQfFC/izwO0mTYJ&#10;ZnpCZjbGt7cPC3vrpqqrvp4vO1eplppQejYwGiagiDNvS84N3K677ymoEJEtVp7JwJsCLBe9rzmm&#10;1r/4TO0l5kpCOKRooIixTrUOWUEOw9DXxKI9fOMwytrk2jb4knBX6Z8kmWiHJUtDgTWtC8qel19n&#10;YOO3iTtN7uf9EfVx02I1HrU7Ywb9bjUDFamL/+a/64MVfIGV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zI+wgAAANsAAAAPAAAAAAAAAAAAAAAAAJgCAABkcnMvZG93&#10;bnJldi54bWxQSwUGAAAAAAQABAD1AAAAhwMAAAAA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3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  <w:r w:rsidR="00A7190F">
      <w:rPr>
        <w:noProof/>
        <w:lang w:val="pt-BR" w:eastAsia="pt-BR"/>
      </w:rPr>
      <w:t>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B8" w:rsidRPr="00FE1448" w:rsidRDefault="00AB4E5A" w:rsidP="00B533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7152" behindDoc="1" locked="0" layoutInCell="1" allowOverlap="1" wp14:anchorId="5D3B2CB8" wp14:editId="422F85E8">
          <wp:simplePos x="0" y="0"/>
          <wp:positionH relativeFrom="column">
            <wp:posOffset>4049486</wp:posOffset>
          </wp:positionH>
          <wp:positionV relativeFrom="paragraph">
            <wp:posOffset>338447</wp:posOffset>
          </wp:positionV>
          <wp:extent cx="1970905" cy="90252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95" cy="90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96128" behindDoc="1" locked="0" layoutInCell="1" allowOverlap="1" wp14:anchorId="218334C6" wp14:editId="418C57A3">
          <wp:simplePos x="0" y="0"/>
          <wp:positionH relativeFrom="column">
            <wp:posOffset>3266893</wp:posOffset>
          </wp:positionH>
          <wp:positionV relativeFrom="paragraph">
            <wp:posOffset>283845</wp:posOffset>
          </wp:positionV>
          <wp:extent cx="723265" cy="1043305"/>
          <wp:effectExtent l="0" t="0" r="635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2D622E19" wp14:editId="2A8F487B">
              <wp:simplePos x="0" y="0"/>
              <wp:positionH relativeFrom="column">
                <wp:posOffset>-666932</wp:posOffset>
              </wp:positionH>
              <wp:positionV relativeFrom="paragraph">
                <wp:posOffset>-66590</wp:posOffset>
              </wp:positionV>
              <wp:extent cx="3683635" cy="628650"/>
              <wp:effectExtent l="0" t="0" r="0" b="0"/>
              <wp:wrapSquare wrapText="bothSides"/>
              <wp:docPr id="2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61" w:rsidRPr="003F5E61" w:rsidRDefault="00B533B8" w:rsidP="00B533B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Congregação Rocha da B</w:t>
                          </w:r>
                          <w:r w:rsidRPr="00AB4E5A">
                            <w:rPr>
                              <w:b/>
                              <w:color w:val="FFFFFF" w:themeColor="background1"/>
                              <w:sz w:val="28"/>
                            </w:rPr>
                            <w:t>enção</w:t>
                          </w:r>
                          <w:r w:rsidR="003F5E61"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IEADAP/ROBEN</w:t>
                          </w:r>
                        </w:p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2E1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52.5pt;margin-top:-5.25pt;width:290.05pt;height:4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" filled="f" stroked="f">
              <v:textbox>
                <w:txbxContent>
                  <w:p w:rsidR="003F5E61" w:rsidRPr="003F5E61" w:rsidRDefault="00B533B8" w:rsidP="00B533B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Congregação Rocha da B</w:t>
                    </w:r>
                    <w:r w:rsidRPr="00AB4E5A">
                      <w:rPr>
                        <w:b/>
                        <w:color w:val="FFFFFF" w:themeColor="background1"/>
                        <w:sz w:val="28"/>
                      </w:rPr>
                      <w:t>enção</w:t>
                    </w:r>
                    <w:r w:rsidR="003F5E61" w:rsidRPr="003F5E61">
                      <w:rPr>
                        <w:b/>
                        <w:color w:val="FFFFFF" w:themeColor="background1"/>
                        <w:sz w:val="32"/>
                      </w:rPr>
                      <w:t xml:space="preserve">  </w:t>
                    </w: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IEADAP/ROBEN</w:t>
                    </w:r>
                  </w:p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430E0CF" wp14:editId="522D42A2">
              <wp:simplePos x="0" y="0"/>
              <wp:positionH relativeFrom="column">
                <wp:posOffset>4183900</wp:posOffset>
              </wp:positionH>
              <wp:positionV relativeFrom="paragraph">
                <wp:posOffset>-430538</wp:posOffset>
              </wp:positionV>
              <wp:extent cx="1656080" cy="263525"/>
              <wp:effectExtent l="0" t="0" r="0" b="3175"/>
              <wp:wrapSquare wrapText="bothSides"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0E0CF" id="_x0000_s1040" type="#_x0000_t202" style="position:absolute;margin-left:329.45pt;margin-top:-33.9pt;width:130.4pt;height:2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" filled="f" stroked="f">
              <v:textbox>
                <w:txbxContent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5DC5087" wp14:editId="000A2D94">
              <wp:simplePos x="0" y="0"/>
              <wp:positionH relativeFrom="column">
                <wp:posOffset>3349147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3B8" w:rsidRPr="00C0347F" w:rsidRDefault="00B533B8" w:rsidP="00B533B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C5087" id="_x0000_s1041" type="#_x0000_t202" style="position:absolute;margin-left:263.7pt;margin-top:-5.95pt;width:237.9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" filled="f" stroked="f">
              <v:textbox>
                <w:txbxContent>
                  <w:p w:rsidR="00B533B8" w:rsidRPr="00C0347F" w:rsidRDefault="00B533B8" w:rsidP="00B533B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5E61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1D7AB7C" wp14:editId="49DA5923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26" name="Forma Liv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Retângulo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: Forma 2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E61" w:rsidRPr="003F5E61" w:rsidRDefault="003F5E61" w:rsidP="00AB4E5A">
                            <w:pPr>
                              <w:spacing w:after="0" w:line="240" w:lineRule="auto"/>
                              <w:ind w:left="709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Site: </w:t>
                            </w:r>
                            <w:hyperlink r:id="rId3" w:history="1">
                              <w:r w:rsidRPr="003F5E61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https://rochadabencao.org/</w:t>
                              </w:r>
                            </w:hyperlink>
                          </w:p>
                          <w:p w:rsidR="00B533B8" w:rsidRPr="004E64B2" w:rsidRDefault="00B533B8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B533B8" w:rsidRPr="004E64B2" w:rsidRDefault="00210F40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-89312661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533B8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="00B533B8"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B533B8" w:rsidRPr="004E64B2" w:rsidRDefault="00210F40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25548441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533B8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="00B533B8"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B533B8"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a Livre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00432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1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21369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tângulo 2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7AB7C" id="Grupo 25" o:spid="_x0000_s1042" style="position:absolute;margin-left:-1.5pt;margin-top:-5.25pt;width:612pt;height:851.9pt;z-index:25169408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">
              <v:shape id="Forma Livre 5" o:spid="_x0000_s1043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TBsUA&#10;AADbAAAADwAAAGRycy9kb3ducmV2LnhtbESPQWvCQBSE7wX/w/IKXkqzMZTQxqwigaIHe6hK9fjI&#10;vibB7NuQ3Sbx33cLBY/DzHzD5OvJtGKg3jWWFSyiGARxaXXDlYLT8f35FYTzyBpby6TgRg7Wq9lD&#10;jpm2I3/ScPCVCBB2GSqove8yKV1Zk0EX2Y44eN+2N+iD7CupexwD3LQyieNUGmw4LNTYUVFTeT38&#10;GAXbD7f/ekvxtHPXl6fGn22xOV+Umj9OmyUIT5O/h//bO60gS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MGxQAAANsAAAAPAAAAAAAAAAAAAAAAAJgCAABkcnMv&#10;ZG93bnJldi54bWxQSwUGAAAAAAQABAD1AAAAigMAAAAA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44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DusQA&#10;AADbAAAADwAAAGRycy9kb3ducmV2LnhtbESPQWsCMRSE70L/Q3iFXopmXaSVrVFEXCx4sbaX3h6b&#10;192lm5clSdfYX28EweMwM98wi1U0nRjI+daygukkA0FcWd1yreDrsxzPQfiArLGzTArO5GG1fBgt&#10;sND2xB80HEMtEoR9gQqaEPpCSl81ZNBPbE+cvB/rDIYkXS21w1OCm07mWfYiDbacFhrsadNQ9Xv8&#10;Mwrw8FwPcfrtdvv/mFOZb2M52yr19BjXbyACxXAP39rvWkH+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A7rEAAAA2w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45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xssEA&#10;AADbAAAADwAAAGRycy9kb3ducmV2LnhtbERPz2vCMBS+C/sfwht403QKMjqjlIEoehCr4I7P5tmU&#10;Ni+libX775eDsOPH93u5Hmwjeup85VjBxzQBQVw4XXGp4HLeTD5B+ICssXFMCn7Jw3r1Nlpiqt2T&#10;T9TnoRQxhH2KCkwIbSqlLwxZ9FPXEkfu7jqLIcKulLrDZwy3jZwlyUJarDg2GGzp21BR5w+rYPeT&#10;he3+9ti7a3aq84M59nV9VGr8PmRfIAIN4V/8cu+0gn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cbLBAAAA2wAAAA8AAAAAAAAAAAAAAAAAmAIAAGRycy9kb3du&#10;cmV2LnhtbFBLBQYAAAAABAAEAPUAAACGAwAAAAA=&#10;" fillcolor="#262626 [3204]" stroked="f"/>
              <v:shape id="Forma Livre: Forma 27" o:spid="_x0000_s1046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4hcEA&#10;AADbAAAADwAAAGRycy9kb3ducmV2LnhtbESPT2sCMRTE7wW/Q3iF3jTrX3RrFCm0tL25iufH5nWz&#10;dPOyJqnGb28KhR6HmfkNs94m24kL+dA6VjAeFSCIa6dbbhQcD6/DJYgQkTV2jknBjQJsN4OHNZba&#10;XXlPlyo2IkM4lKjAxNiXUobakMUwcj1x9r6ctxiz9I3UHq8Zbjs5KYqFtNhyXjDY04uh+rv6sQrO&#10;xnx4rmbI5jbv0urzlKaHN6WeHtPuGUSkFP/Df+13rWA6ht8v+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R+IXBAAAA2wAAAA8AAAAAAAAAAAAAAAAAmAIAAGRycy9kb3du&#10;cmV2LnhtbFBLBQYAAAAABAAEAPUAAACGAwAAAAA=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3F5E61" w:rsidRPr="003F5E61" w:rsidRDefault="003F5E61" w:rsidP="00AB4E5A">
                      <w:pPr>
                        <w:spacing w:after="0" w:line="240" w:lineRule="auto"/>
                        <w:ind w:left="709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Site: </w:t>
                      </w:r>
                      <w:hyperlink r:id="rId4" w:history="1">
                        <w:r w:rsidRPr="003F5E61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https://rochadabencao.org/</w:t>
                        </w:r>
                      </w:hyperlink>
                    </w:p>
                    <w:p w:rsidR="00B533B8" w:rsidRPr="004E64B2" w:rsidRDefault="00B533B8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B533B8" w:rsidRPr="004E64B2" w:rsidRDefault="00210F40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-89312661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533B8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="00B533B8"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B533B8" w:rsidRPr="004E64B2" w:rsidRDefault="00210F40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25548441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533B8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="00B533B8"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="00B533B8"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47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pFcMA&#10;AADbAAAADwAAAGRycy9kb3ducmV2LnhtbESPwWrDMBBE74X+g9hCLyWR60IIbmRjAgXTQ6CpP2Cx&#10;1paptTKWYjv5+qhQ6HGYmTfMoVjtIGaafO9Ywes2AUHcON1zp6D+/tjsQfiArHFwTAqu5KHIHx8O&#10;mGm38BfN59CJCGGfoQITwphJ6RtDFv3WjcTRa91kMUQ5dVJPuES4HWSaJDtpsee4YHCko6Hm53yx&#10;Cl5Ot9WNwbSfbUXp7VrvOleiUs9Pa/kOItAa/sN/7UoreEv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pFcMAAADbAAAADwAAAAAAAAAAAAAAAACYAgAAZHJzL2Rv&#10;d25yZXYueG1sUEsFBgAAAAAEAAQA9QAAAIg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48" style="position:absolute;left:52004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xhcEA&#10;AADbAAAADwAAAGRycy9kb3ducmV2LnhtbESP0YrCMBRE3wX/IVzBN021KFJNRQRh8clVP+DaXJva&#10;5qY0Wa1/bxYW9nGYmTPMZtvbRjyp85VjBbNpAoK4cLriUsH1cpisQPiArLFxTAre5GGbDwcbzLR7&#10;8Tc9z6EUEcI+QwUmhDaT0heGLPqpa4mjd3edxRBlV0rd4SvCbSPnSbKUFiuOCwZb2hsq6vOPVXA7&#10;FZVchd2iPvnHcnGh/pAejVLjUb9bgwjUh//wX/tLK0hT+P0Sf4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cYXBAAAA2wAAAA8AAAAAAAAAAAAAAAAAmAIAAGRycy9kb3du&#10;cmV2LnhtbFBLBQYAAAAABAAEAPUAAACGAwAAAAA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49" style="position:absolute;left:58213;top:97345;width:7161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kW8MA&#10;AADbAAAADwAAAGRycy9kb3ducmV2LnhtbESP0WrCQBRE34X+w3ILfdONrQ0lukqpBiUvovUDrtlr&#10;Epq9G7JrEv/eFQo+DjNzhlmsBlOLjlpXWVYwnUQgiHOrKy4UnH7T8RcI55E11pZJwY0crJYvowUm&#10;2vZ8oO7oCxEg7BJUUHrfJFK6vCSDbmIb4uBdbGvQB9kWUrfYB7ip5XsUxdJgxWGhxIZ+Ssr/jlej&#10;YG03kdnH58M2Q5mtO6w/p12q1Nvr8D0H4Wnwz/B/e6cVfMzg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kW8MAAADbAAAADwAAAAAAAAAAAAAAAACYAgAAZHJzL2Rv&#10;d25yZXYueG1sUEsFBgAAAAAEAAQA9QAAAIgDAAAAAA==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50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</w:p>
  <w:p w:rsidR="00B533B8" w:rsidRDefault="00AB4E5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5104" behindDoc="1" locked="0" layoutInCell="1" allowOverlap="1" wp14:anchorId="400AE92C" wp14:editId="7DA01878">
          <wp:simplePos x="0" y="0"/>
          <wp:positionH relativeFrom="column">
            <wp:posOffset>-423080</wp:posOffset>
          </wp:positionH>
          <wp:positionV relativeFrom="paragraph">
            <wp:posOffset>166332</wp:posOffset>
          </wp:positionV>
          <wp:extent cx="1869744" cy="757555"/>
          <wp:effectExtent l="0" t="0" r="0" b="4445"/>
          <wp:wrapNone/>
          <wp:docPr id="5" name="Imagem 5" descr="IEAD - Pion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AD - Pionei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6400"/>
                            </a14:imgEffect>
                            <a14:imgEffect>
                              <a14:brightnessContrast contrast="-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048" cy="758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F22A9"/>
    <w:multiLevelType w:val="hybridMultilevel"/>
    <w:tmpl w:val="C546B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3DD"/>
    <w:multiLevelType w:val="hybridMultilevel"/>
    <w:tmpl w:val="2BA48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3341F"/>
    <w:multiLevelType w:val="hybridMultilevel"/>
    <w:tmpl w:val="A6488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F"/>
    <w:rsid w:val="00002548"/>
    <w:rsid w:val="00004D0D"/>
    <w:rsid w:val="000115CE"/>
    <w:rsid w:val="00017206"/>
    <w:rsid w:val="00040702"/>
    <w:rsid w:val="000579F6"/>
    <w:rsid w:val="00060D81"/>
    <w:rsid w:val="000828F4"/>
    <w:rsid w:val="000833EA"/>
    <w:rsid w:val="000B683D"/>
    <w:rsid w:val="000E36EF"/>
    <w:rsid w:val="000E4C07"/>
    <w:rsid w:val="000F0FD0"/>
    <w:rsid w:val="000F51EC"/>
    <w:rsid w:val="000F6E73"/>
    <w:rsid w:val="000F7122"/>
    <w:rsid w:val="00107C8E"/>
    <w:rsid w:val="00115255"/>
    <w:rsid w:val="0015507F"/>
    <w:rsid w:val="00161192"/>
    <w:rsid w:val="0019255F"/>
    <w:rsid w:val="001B4EEF"/>
    <w:rsid w:val="001B689C"/>
    <w:rsid w:val="00200635"/>
    <w:rsid w:val="00210F40"/>
    <w:rsid w:val="00224514"/>
    <w:rsid w:val="00235A38"/>
    <w:rsid w:val="00254927"/>
    <w:rsid w:val="00254E0D"/>
    <w:rsid w:val="002A0A1B"/>
    <w:rsid w:val="002D3FC5"/>
    <w:rsid w:val="002E2582"/>
    <w:rsid w:val="00316427"/>
    <w:rsid w:val="0038000D"/>
    <w:rsid w:val="00380288"/>
    <w:rsid w:val="00385ACF"/>
    <w:rsid w:val="003B048C"/>
    <w:rsid w:val="003B693B"/>
    <w:rsid w:val="003C5F41"/>
    <w:rsid w:val="003E6639"/>
    <w:rsid w:val="003F5E61"/>
    <w:rsid w:val="0040677A"/>
    <w:rsid w:val="00410197"/>
    <w:rsid w:val="004257D9"/>
    <w:rsid w:val="00477474"/>
    <w:rsid w:val="00480B7F"/>
    <w:rsid w:val="004A1893"/>
    <w:rsid w:val="004B20EA"/>
    <w:rsid w:val="004B2893"/>
    <w:rsid w:val="004C4A44"/>
    <w:rsid w:val="004E64B2"/>
    <w:rsid w:val="00505B97"/>
    <w:rsid w:val="005125BB"/>
    <w:rsid w:val="005264AB"/>
    <w:rsid w:val="00537F9C"/>
    <w:rsid w:val="00572222"/>
    <w:rsid w:val="005D3DA6"/>
    <w:rsid w:val="005E1E09"/>
    <w:rsid w:val="00605DDA"/>
    <w:rsid w:val="00614A1D"/>
    <w:rsid w:val="00632298"/>
    <w:rsid w:val="00653B76"/>
    <w:rsid w:val="00675377"/>
    <w:rsid w:val="00675F20"/>
    <w:rsid w:val="006C0E0C"/>
    <w:rsid w:val="006C74DA"/>
    <w:rsid w:val="006F4A0B"/>
    <w:rsid w:val="006F53DE"/>
    <w:rsid w:val="0072493A"/>
    <w:rsid w:val="00726E0C"/>
    <w:rsid w:val="00744EA9"/>
    <w:rsid w:val="00752FC4"/>
    <w:rsid w:val="00757E9C"/>
    <w:rsid w:val="00760503"/>
    <w:rsid w:val="007B4C91"/>
    <w:rsid w:val="007D70F7"/>
    <w:rsid w:val="008229E0"/>
    <w:rsid w:val="00830C5F"/>
    <w:rsid w:val="00834A33"/>
    <w:rsid w:val="00874120"/>
    <w:rsid w:val="008916D6"/>
    <w:rsid w:val="00896EE1"/>
    <w:rsid w:val="008A2B4A"/>
    <w:rsid w:val="008A74AD"/>
    <w:rsid w:val="008B1068"/>
    <w:rsid w:val="008C1482"/>
    <w:rsid w:val="008D0AA7"/>
    <w:rsid w:val="008D4801"/>
    <w:rsid w:val="008E172E"/>
    <w:rsid w:val="00912A0A"/>
    <w:rsid w:val="009468D3"/>
    <w:rsid w:val="00956837"/>
    <w:rsid w:val="00974D84"/>
    <w:rsid w:val="00981EB2"/>
    <w:rsid w:val="00986A31"/>
    <w:rsid w:val="009E2FC6"/>
    <w:rsid w:val="009E7A1A"/>
    <w:rsid w:val="00A17117"/>
    <w:rsid w:val="00A6708B"/>
    <w:rsid w:val="00A670A9"/>
    <w:rsid w:val="00A7190F"/>
    <w:rsid w:val="00A763AE"/>
    <w:rsid w:val="00A81C05"/>
    <w:rsid w:val="00AB4E5A"/>
    <w:rsid w:val="00B038D2"/>
    <w:rsid w:val="00B533B8"/>
    <w:rsid w:val="00B6163B"/>
    <w:rsid w:val="00B63133"/>
    <w:rsid w:val="00B9517D"/>
    <w:rsid w:val="00B95983"/>
    <w:rsid w:val="00BB5D74"/>
    <w:rsid w:val="00BC0F0A"/>
    <w:rsid w:val="00BC6432"/>
    <w:rsid w:val="00BD2EC0"/>
    <w:rsid w:val="00C0347F"/>
    <w:rsid w:val="00C11980"/>
    <w:rsid w:val="00C12A54"/>
    <w:rsid w:val="00C30614"/>
    <w:rsid w:val="00C446C7"/>
    <w:rsid w:val="00CB0809"/>
    <w:rsid w:val="00CF67B8"/>
    <w:rsid w:val="00D04123"/>
    <w:rsid w:val="00D06525"/>
    <w:rsid w:val="00D149F1"/>
    <w:rsid w:val="00D36106"/>
    <w:rsid w:val="00D560B2"/>
    <w:rsid w:val="00DB39ED"/>
    <w:rsid w:val="00DC1E65"/>
    <w:rsid w:val="00DC7840"/>
    <w:rsid w:val="00DD122D"/>
    <w:rsid w:val="00DF7E9D"/>
    <w:rsid w:val="00E0564B"/>
    <w:rsid w:val="00E214A7"/>
    <w:rsid w:val="00E540B3"/>
    <w:rsid w:val="00E5754C"/>
    <w:rsid w:val="00E70EFD"/>
    <w:rsid w:val="00EC5CE5"/>
    <w:rsid w:val="00EC68E6"/>
    <w:rsid w:val="00EE093A"/>
    <w:rsid w:val="00EE1A2D"/>
    <w:rsid w:val="00F04D62"/>
    <w:rsid w:val="00F1217C"/>
    <w:rsid w:val="00F56110"/>
    <w:rsid w:val="00F62305"/>
    <w:rsid w:val="00F67C1D"/>
    <w:rsid w:val="00F71D73"/>
    <w:rsid w:val="00F763B1"/>
    <w:rsid w:val="00F77783"/>
    <w:rsid w:val="00F90A6A"/>
    <w:rsid w:val="00FA3051"/>
    <w:rsid w:val="00FA402E"/>
    <w:rsid w:val="00FB49C2"/>
    <w:rsid w:val="00FB751D"/>
    <w:rsid w:val="00FE144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ochadabencao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hyperlink" Target="https://rochadabenca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inhos\AppData\Roaming\Microsoft\Modelos\Papel%20timbrado%20com%20&#226;ngulos%20moderno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www.w3.org/XML/1998/namespace"/>
    <ds:schemaRef ds:uri="http://schemas.microsoft.com/office/2006/documentManagement/types"/>
    <ds:schemaRef ds:uri="16c05727-aa75-4e4a-9b5f-8a80a1165891"/>
    <ds:schemaRef ds:uri="http://purl.org/dc/dcmitype/"/>
    <ds:schemaRef ds:uri="http://purl.org/dc/elements/1.1/"/>
    <ds:schemaRef ds:uri="71af3243-3dd4-4a8d-8c0d-dd76da1f02a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1CAC0-26D1-4223-ADC2-F97945CA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ângulos modernos.dotx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2019-07-28T01:45:00Z</dcterms:created>
  <dcterms:modified xsi:type="dcterms:W3CDTF">2019-07-28T01:49:00Z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